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5A11" w14:textId="6F4930BD" w:rsidR="007758AF" w:rsidRPr="00EA02C3" w:rsidRDefault="00576150" w:rsidP="00C14E56">
      <w:pPr>
        <w:pStyle w:val="Ttulo"/>
        <w:spacing w:after="240"/>
        <w:rPr>
          <w:noProof/>
          <w:lang w:val="es-ES"/>
        </w:rPr>
      </w:pPr>
      <w:r w:rsidRPr="00EA02C3">
        <w:rPr>
          <w:noProof/>
          <w:lang w:val="es-ES"/>
        </w:rPr>
        <w:t>Nota de Prensa</w:t>
      </w:r>
    </w:p>
    <w:p w14:paraId="40232880" w14:textId="4F4A4360" w:rsidR="00C14E56" w:rsidRDefault="00603B2A" w:rsidP="00C14E56">
      <w:pPr>
        <w:pStyle w:val="Citydate"/>
        <w:spacing w:after="240" w:line="240" w:lineRule="auto"/>
        <w:rPr>
          <w:lang w:val="es-ES"/>
        </w:rPr>
      </w:pPr>
      <w:r>
        <w:rPr>
          <w:lang w:val="es-ES"/>
        </w:rPr>
        <w:t>Madrid</w:t>
      </w:r>
      <w:r w:rsidR="00CC1599">
        <w:rPr>
          <w:lang w:val="es-ES"/>
        </w:rPr>
        <w:t xml:space="preserve">, </w:t>
      </w:r>
      <w:r w:rsidR="00C12901">
        <w:rPr>
          <w:lang w:val="es-ES"/>
        </w:rPr>
        <w:t xml:space="preserve">6 de octubre de </w:t>
      </w:r>
      <w:r w:rsidR="00CB61E1" w:rsidRPr="000F24DE">
        <w:rPr>
          <w:lang w:val="es-ES"/>
        </w:rPr>
        <w:t>202</w:t>
      </w:r>
      <w:r w:rsidR="000837D8" w:rsidRPr="000F24DE">
        <w:rPr>
          <w:lang w:val="es-ES"/>
        </w:rPr>
        <w:t>2</w:t>
      </w:r>
      <w:r w:rsidR="00C14E56">
        <w:rPr>
          <w:lang w:val="es-ES"/>
        </w:rPr>
        <w:t xml:space="preserve"> </w:t>
      </w:r>
    </w:p>
    <w:p w14:paraId="2B53BA7B" w14:textId="075EC4B9" w:rsidR="00C861E4" w:rsidRDefault="00E14553" w:rsidP="00C14E56">
      <w:pPr>
        <w:pStyle w:val="Citydate"/>
        <w:spacing w:before="240" w:after="240" w:line="240" w:lineRule="auto"/>
        <w:rPr>
          <w:b/>
          <w:sz w:val="28"/>
          <w:lang w:val="es-ES"/>
        </w:rPr>
      </w:pPr>
      <w:r w:rsidRPr="00E14553">
        <w:rPr>
          <w:b/>
          <w:sz w:val="28"/>
          <w:lang w:val="es-ES"/>
        </w:rPr>
        <w:t>Inetum y neosight simplifican y optimizan el flujo de datos para los equipos de control de SAP</w:t>
      </w:r>
    </w:p>
    <w:p w14:paraId="6C221DB9" w14:textId="276B51E8" w:rsidR="00DF19A6" w:rsidRDefault="00E14553" w:rsidP="00E14553">
      <w:pPr>
        <w:spacing w:after="240" w:line="240" w:lineRule="auto"/>
        <w:jc w:val="both"/>
        <w:rPr>
          <w:b/>
          <w:sz w:val="28"/>
          <w:lang w:val="es-ES"/>
        </w:rPr>
      </w:pPr>
      <w:r w:rsidRPr="00E14553">
        <w:rPr>
          <w:b/>
          <w:sz w:val="20"/>
          <w:szCs w:val="20"/>
          <w:lang w:val="es-ES"/>
        </w:rPr>
        <w:t xml:space="preserve">Inetum, empresa europea líder en servicios y soluciones digitales, y neosight, filial de </w:t>
      </w:r>
      <w:proofErr w:type="spellStart"/>
      <w:r w:rsidRPr="00E14553">
        <w:rPr>
          <w:b/>
          <w:sz w:val="20"/>
          <w:szCs w:val="20"/>
          <w:lang w:val="es-ES"/>
        </w:rPr>
        <w:t>Axys</w:t>
      </w:r>
      <w:proofErr w:type="spellEnd"/>
      <w:r w:rsidRPr="00E14553">
        <w:rPr>
          <w:b/>
          <w:sz w:val="20"/>
          <w:szCs w:val="20"/>
          <w:lang w:val="es-ES"/>
        </w:rPr>
        <w:t xml:space="preserve"> </w:t>
      </w:r>
      <w:proofErr w:type="spellStart"/>
      <w:r w:rsidRPr="00E14553">
        <w:rPr>
          <w:b/>
          <w:sz w:val="20"/>
          <w:szCs w:val="20"/>
          <w:lang w:val="es-ES"/>
        </w:rPr>
        <w:t>Consultants</w:t>
      </w:r>
      <w:proofErr w:type="spellEnd"/>
      <w:r w:rsidRPr="00E14553">
        <w:rPr>
          <w:b/>
          <w:sz w:val="20"/>
          <w:szCs w:val="20"/>
          <w:lang w:val="es-ES"/>
        </w:rPr>
        <w:t xml:space="preserve"> </w:t>
      </w:r>
      <w:proofErr w:type="spellStart"/>
      <w:r w:rsidRPr="00E14553">
        <w:rPr>
          <w:b/>
          <w:sz w:val="20"/>
          <w:szCs w:val="20"/>
          <w:lang w:val="es-ES"/>
        </w:rPr>
        <w:t>Group</w:t>
      </w:r>
      <w:proofErr w:type="spellEnd"/>
      <w:r w:rsidRPr="00E14553">
        <w:rPr>
          <w:b/>
          <w:sz w:val="20"/>
          <w:szCs w:val="20"/>
          <w:lang w:val="es-ES"/>
        </w:rPr>
        <w:t xml:space="preserve"> y uno de los principales socios de SAP en Francia para proyectos de transformación hacia soluciones en la nube, anuncian que unen sus fuerzas para ofrecer una cobertura completa de todas las necesidades de sus clientes en procesos </w:t>
      </w:r>
      <w:r>
        <w:rPr>
          <w:b/>
          <w:sz w:val="20"/>
          <w:szCs w:val="20"/>
          <w:lang w:val="es-ES"/>
        </w:rPr>
        <w:t>económicos</w:t>
      </w:r>
      <w:r w:rsidRPr="00E14553">
        <w:rPr>
          <w:b/>
          <w:sz w:val="20"/>
          <w:szCs w:val="20"/>
          <w:lang w:val="es-ES"/>
        </w:rPr>
        <w:t>.</w:t>
      </w:r>
    </w:p>
    <w:p w14:paraId="6EB37AD8" w14:textId="77777777" w:rsidR="00E14553" w:rsidRPr="00E14553" w:rsidRDefault="00E14553" w:rsidP="00E14553">
      <w:pPr>
        <w:shd w:val="clear" w:color="auto" w:fill="FFFFFF"/>
        <w:spacing w:after="240"/>
        <w:jc w:val="both"/>
        <w:rPr>
          <w:lang w:val="es-ES"/>
        </w:rPr>
      </w:pPr>
      <w:r w:rsidRPr="00E14553">
        <w:rPr>
          <w:lang w:val="es-ES"/>
        </w:rPr>
        <w:t xml:space="preserve">La solución ofrecida por ambas compañías, basada tecnológicamente en la aplicación SAP </w:t>
      </w:r>
      <w:proofErr w:type="spellStart"/>
      <w:r w:rsidRPr="00E14553">
        <w:rPr>
          <w:lang w:val="es-ES"/>
        </w:rPr>
        <w:t>Analytics</w:t>
      </w:r>
      <w:proofErr w:type="spellEnd"/>
      <w:r w:rsidRPr="00E14553">
        <w:rPr>
          <w:lang w:val="es-ES"/>
        </w:rPr>
        <w:t xml:space="preserve"> Cloud, permitirá a los clientes estandarizar, simplificar y automatizar sus actividades durante el proceso de planificación, les permitirá profundizar en el análisis de datos, optimizar la actividad diaria del equipo de </w:t>
      </w:r>
      <w:proofErr w:type="spellStart"/>
      <w:r w:rsidRPr="00E14553">
        <w:rPr>
          <w:i/>
          <w:iCs/>
          <w:lang w:val="es-ES"/>
        </w:rPr>
        <w:t>controlling</w:t>
      </w:r>
      <w:proofErr w:type="spellEnd"/>
      <w:r w:rsidRPr="00E14553">
        <w:rPr>
          <w:lang w:val="es-ES"/>
        </w:rPr>
        <w:t xml:space="preserve"> y garantizar la calidad de los datos, todo ello a través de un proceso de presupuestación colaborativo, seguro y orquestado con la gestión del flujo de procesos.  </w:t>
      </w:r>
    </w:p>
    <w:p w14:paraId="767CAE32" w14:textId="77777777" w:rsidR="00E14553" w:rsidRPr="00E14553" w:rsidRDefault="00E14553" w:rsidP="00E14553">
      <w:pPr>
        <w:shd w:val="clear" w:color="auto" w:fill="FFFFFF"/>
        <w:spacing w:after="240"/>
        <w:jc w:val="both"/>
        <w:rPr>
          <w:lang w:val="es-ES"/>
        </w:rPr>
      </w:pPr>
      <w:r w:rsidRPr="00E14553">
        <w:rPr>
          <w:lang w:val="es-ES"/>
        </w:rPr>
        <w:t>El producto de Inetum y neosight es una única solución que cubre tanto las necesidades de planificación como la visualización de datos financieros, así como la predicción o simulación de escenarios futuros. Además, esta solución integral de gestión de la planificación se integra de forma nativa con el ERP de SAP y puede integrarse fácilmente con otras fuentes de datos SAP y no SAP.</w:t>
      </w:r>
    </w:p>
    <w:p w14:paraId="2833B7F7" w14:textId="78450519" w:rsidR="00E14553" w:rsidRPr="00E14553" w:rsidRDefault="00E14553" w:rsidP="00E14553">
      <w:pPr>
        <w:shd w:val="clear" w:color="auto" w:fill="FFFFFF"/>
        <w:spacing w:after="240"/>
        <w:jc w:val="both"/>
        <w:rPr>
          <w:lang w:val="es-ES"/>
        </w:rPr>
      </w:pPr>
      <w:r w:rsidRPr="00E14553">
        <w:rPr>
          <w:lang w:val="es-ES"/>
        </w:rPr>
        <w:t xml:space="preserve">"Ofrecemos a nuestros clientes un producto que supone un cambio radical en la forma de entender y gestionar los procesos de software de gestión del rendimiento empresarial (EPM). Les damos una opción que no sólo es más fácil de integrar en su día a día, sino también más rápida. Estudiaremos sus procesos, definiremos su hoja de ruta, la implementaremos y podrán sustituir un sistema obsoleto por uno mucho más moderno", afirma </w:t>
      </w:r>
      <w:r w:rsidRPr="00E14553">
        <w:rPr>
          <w:b/>
          <w:bCs/>
          <w:lang w:val="es-ES"/>
        </w:rPr>
        <w:t>Michael Perrin</w:t>
      </w:r>
      <w:r w:rsidRPr="00E14553">
        <w:rPr>
          <w:lang w:val="es-ES"/>
        </w:rPr>
        <w:t xml:space="preserve">, </w:t>
      </w:r>
      <w:proofErr w:type="spellStart"/>
      <w:r>
        <w:rPr>
          <w:lang w:val="es-ES"/>
        </w:rPr>
        <w:t>Group</w:t>
      </w:r>
      <w:proofErr w:type="spellEnd"/>
      <w:r>
        <w:rPr>
          <w:lang w:val="es-ES"/>
        </w:rPr>
        <w:t xml:space="preserve"> VP de</w:t>
      </w:r>
      <w:r w:rsidRPr="00E14553">
        <w:rPr>
          <w:lang w:val="es-ES"/>
        </w:rPr>
        <w:t xml:space="preserve"> la</w:t>
      </w:r>
      <w:r>
        <w:rPr>
          <w:lang w:val="es-ES"/>
        </w:rPr>
        <w:t xml:space="preserve"> BL </w:t>
      </w:r>
      <w:r w:rsidRPr="00E14553">
        <w:rPr>
          <w:lang w:val="es-ES"/>
        </w:rPr>
        <w:t>SAP de Inetum</w:t>
      </w:r>
      <w:r>
        <w:rPr>
          <w:lang w:val="es-ES"/>
        </w:rPr>
        <w:t xml:space="preserve"> en Francia. </w:t>
      </w:r>
    </w:p>
    <w:p w14:paraId="632545B0" w14:textId="0AE19A41" w:rsidR="00E14553" w:rsidRPr="00E14553" w:rsidRDefault="00E14553" w:rsidP="00E14553">
      <w:pPr>
        <w:shd w:val="clear" w:color="auto" w:fill="FFFFFF"/>
        <w:spacing w:after="240"/>
        <w:jc w:val="both"/>
        <w:rPr>
          <w:lang w:val="es-ES"/>
        </w:rPr>
      </w:pPr>
      <w:r w:rsidRPr="00E14553">
        <w:rPr>
          <w:lang w:val="es-ES"/>
        </w:rPr>
        <w:t xml:space="preserve">Por su parte, </w:t>
      </w:r>
      <w:r w:rsidRPr="00E14553">
        <w:rPr>
          <w:b/>
          <w:bCs/>
          <w:lang w:val="es-ES"/>
        </w:rPr>
        <w:t xml:space="preserve">Arnaud </w:t>
      </w:r>
      <w:proofErr w:type="spellStart"/>
      <w:r w:rsidRPr="00E14553">
        <w:rPr>
          <w:b/>
          <w:bCs/>
          <w:lang w:val="es-ES"/>
        </w:rPr>
        <w:t>Gremine</w:t>
      </w:r>
      <w:proofErr w:type="spellEnd"/>
      <w:r w:rsidRPr="00E14553">
        <w:rPr>
          <w:lang w:val="es-ES"/>
        </w:rPr>
        <w:t xml:space="preserve">, socio de neosight, indica que el uso de SAP </w:t>
      </w:r>
      <w:proofErr w:type="spellStart"/>
      <w:r w:rsidRPr="00E14553">
        <w:rPr>
          <w:lang w:val="es-ES"/>
        </w:rPr>
        <w:t>Analytics</w:t>
      </w:r>
      <w:proofErr w:type="spellEnd"/>
      <w:r w:rsidRPr="00E14553">
        <w:rPr>
          <w:lang w:val="es-ES"/>
        </w:rPr>
        <w:t xml:space="preserve"> Cloud permitirá a las empresas "aumentar su capacidad de análisis, planificar sus procedimientos presupuestarios de forma rápida y sencilla, y acceder a información hasta ahora desconocida sobre su negocio</w:t>
      </w:r>
      <w:r>
        <w:rPr>
          <w:lang w:val="es-ES"/>
        </w:rPr>
        <w:t>,</w:t>
      </w:r>
      <w:r w:rsidRPr="00E14553">
        <w:rPr>
          <w:lang w:val="es-ES"/>
        </w:rPr>
        <w:t xml:space="preserve"> gracias al análisis predictivo y al aprendizaje automático".</w:t>
      </w:r>
    </w:p>
    <w:p w14:paraId="27EF4B4E" w14:textId="4DE2E725" w:rsidR="00E14553" w:rsidRPr="00E14553" w:rsidRDefault="00E14553" w:rsidP="00E14553">
      <w:pPr>
        <w:shd w:val="clear" w:color="auto" w:fill="FFFFFF"/>
        <w:spacing w:after="240"/>
        <w:jc w:val="both"/>
        <w:rPr>
          <w:lang w:val="es-ES"/>
        </w:rPr>
      </w:pPr>
      <w:r w:rsidRPr="00E14553">
        <w:rPr>
          <w:lang w:val="es-ES"/>
        </w:rPr>
        <w:t>Como líder en servicios y soluciones digitales, Inetum, tras más de dos décadas de estrecha colaboración empresarial con SAP, cuenta con el reconocimiento del mercado a través del programa de certificación de SAP. Inetum es una compañía global que cuenta con una línea de negocio dedicada a la consultoría SAP, con más de 27.000 empleados en todo el mundo y 2.000 consultores expertos que desarrollan proyectos en todos los sectores y áreas tecnológicas, para ayudar a sus clientes a sacar el máximo partido al fl</w:t>
      </w:r>
      <w:r>
        <w:rPr>
          <w:lang w:val="es-ES"/>
        </w:rPr>
        <w:t>ow</w:t>
      </w:r>
      <w:r w:rsidRPr="00E14553">
        <w:rPr>
          <w:lang w:val="es-ES"/>
        </w:rPr>
        <w:t xml:space="preserve"> digital. </w:t>
      </w:r>
    </w:p>
    <w:p w14:paraId="690C356F" w14:textId="0A811723" w:rsidR="00CD280C" w:rsidRPr="00230AC8" w:rsidRDefault="00B60C07" w:rsidP="00C14E56">
      <w:pPr>
        <w:shd w:val="clear" w:color="auto" w:fill="FFFFFF"/>
        <w:spacing w:after="240"/>
        <w:jc w:val="both"/>
        <w:rPr>
          <w:lang w:val="es-ES"/>
        </w:rPr>
      </w:pPr>
      <w:r w:rsidRPr="00230AC8">
        <w:rPr>
          <w:b/>
          <w:color w:val="00AA9B" w:themeColor="accent1"/>
          <w:lang w:val="es-ES"/>
        </w:rPr>
        <w:t xml:space="preserve">Sobre </w:t>
      </w:r>
      <w:r w:rsidR="00032F3E" w:rsidRPr="00230AC8">
        <w:rPr>
          <w:b/>
          <w:color w:val="00AA9B" w:themeColor="accent1"/>
          <w:lang w:val="es-ES"/>
        </w:rPr>
        <w:t>Inetum, Positive digital flow:</w:t>
      </w:r>
    </w:p>
    <w:p w14:paraId="28631910" w14:textId="77777777" w:rsidR="00230AC8" w:rsidRDefault="00230AC8" w:rsidP="00C14E56">
      <w:pPr>
        <w:pStyle w:val="Listlevel2"/>
        <w:numPr>
          <w:ilvl w:val="0"/>
          <w:numId w:val="0"/>
        </w:numPr>
        <w:spacing w:after="240"/>
        <w:rPr>
          <w:i/>
          <w:color w:val="222C4A" w:themeColor="text2"/>
          <w:lang w:val="es-ES"/>
        </w:rPr>
      </w:pPr>
      <w:r w:rsidRPr="00230AC8">
        <w:rPr>
          <w:i/>
          <w:color w:val="222C4A" w:themeColor="text2"/>
          <w:lang w:val="es-ES"/>
        </w:rPr>
        <w:t xml:space="preserve">Inetum es una compañía de TI ágil que proporciona servicios y soluciones digitales y un grupo global que ayuda a compañías e instituciones a aprovechar al máximo el flow digital. En un contexto de continuo movimiento, en el que las necesidades y los usos se reinventan constantemente, el grupo Inetum se compromete con todos esos actores a innovar, seguir adaptándose y mantenerse a la </w:t>
      </w:r>
      <w:r w:rsidRPr="00230AC8">
        <w:rPr>
          <w:i/>
          <w:color w:val="222C4A" w:themeColor="text2"/>
          <w:lang w:val="es-ES"/>
        </w:rPr>
        <w:lastRenderedPageBreak/>
        <w:t xml:space="preserve">vanguardia. Con su perfil </w:t>
      </w:r>
      <w:proofErr w:type="spellStart"/>
      <w:r w:rsidRPr="00230AC8">
        <w:rPr>
          <w:i/>
          <w:color w:val="222C4A" w:themeColor="text2"/>
          <w:lang w:val="es-ES"/>
        </w:rPr>
        <w:t>multi-experto</w:t>
      </w:r>
      <w:proofErr w:type="spellEnd"/>
      <w:r w:rsidRPr="00230AC8">
        <w:rPr>
          <w:i/>
          <w:color w:val="222C4A" w:themeColor="text2"/>
          <w:lang w:val="es-ES"/>
        </w:rPr>
        <w:t xml:space="preserve">, Inetum ofrece a sus clientes una combinación única de proximidad, organización sectorial y soluciones de última generación. Presente en más de 26 países, el Grupo tiene cerca de 27.000 empleados y en 2021 generó unos ingresos de 2.200 millones de euros.  </w:t>
      </w:r>
    </w:p>
    <w:p w14:paraId="631D89EC" w14:textId="1FC16E4C" w:rsidR="00CD280C" w:rsidRDefault="00032F3E" w:rsidP="00C14E56">
      <w:pPr>
        <w:pStyle w:val="Listlevel2"/>
        <w:numPr>
          <w:ilvl w:val="0"/>
          <w:numId w:val="0"/>
        </w:numPr>
        <w:spacing w:after="240"/>
        <w:rPr>
          <w:b/>
          <w:lang w:val="es-ES"/>
        </w:rPr>
      </w:pPr>
      <w:r w:rsidRPr="00032CF2">
        <w:rPr>
          <w:b/>
          <w:lang w:val="es-ES"/>
        </w:rPr>
        <w:t>P</w:t>
      </w:r>
      <w:r w:rsidR="00230AC8" w:rsidRPr="00032CF2">
        <w:rPr>
          <w:b/>
          <w:lang w:val="es-ES"/>
        </w:rPr>
        <w:t>ara más información</w:t>
      </w:r>
      <w:r w:rsidRPr="00032CF2">
        <w:rPr>
          <w:b/>
          <w:lang w:val="es-ES"/>
        </w:rPr>
        <w:t>:</w:t>
      </w:r>
    </w:p>
    <w:p w14:paraId="57805D72" w14:textId="77777777" w:rsidR="00C14E56" w:rsidRPr="00AA1139" w:rsidRDefault="00C14E56" w:rsidP="00C14E56">
      <w:pPr>
        <w:pBdr>
          <w:top w:val="nil"/>
          <w:left w:val="nil"/>
          <w:bottom w:val="nil"/>
          <w:right w:val="nil"/>
          <w:between w:val="nil"/>
        </w:pBdr>
        <w:spacing w:after="240"/>
        <w:rPr>
          <w:rFonts w:cs="Verdana"/>
          <w:b/>
          <w:color w:val="222C4A"/>
          <w:szCs w:val="18"/>
          <w:lang w:val="es-ES"/>
        </w:rPr>
      </w:pPr>
      <w:r w:rsidRPr="00AA1139">
        <w:rPr>
          <w:rFonts w:cs="Verdana"/>
          <w:b/>
          <w:color w:val="222C4A"/>
          <w:szCs w:val="18"/>
          <w:lang w:val="es-ES"/>
        </w:rPr>
        <w:t xml:space="preserve">Inetum </w:t>
      </w:r>
      <w:proofErr w:type="spellStart"/>
      <w:r w:rsidRPr="00AA1139">
        <w:rPr>
          <w:rFonts w:cs="Verdana"/>
          <w:b/>
          <w:color w:val="222C4A"/>
          <w:szCs w:val="18"/>
          <w:lang w:val="es-ES"/>
        </w:rPr>
        <w:t>Press</w:t>
      </w:r>
      <w:proofErr w:type="spellEnd"/>
      <w:r w:rsidRPr="00AA1139">
        <w:rPr>
          <w:rFonts w:cs="Verdana"/>
          <w:b/>
          <w:color w:val="222C4A"/>
          <w:szCs w:val="18"/>
          <w:lang w:val="es-ES"/>
        </w:rPr>
        <w:t xml:space="preserve"> </w:t>
      </w:r>
      <w:proofErr w:type="spellStart"/>
      <w:r w:rsidRPr="00AA1139">
        <w:rPr>
          <w:rFonts w:cs="Verdana"/>
          <w:b/>
          <w:color w:val="222C4A"/>
          <w:szCs w:val="18"/>
          <w:lang w:val="es-ES"/>
        </w:rPr>
        <w:t>Relations</w:t>
      </w:r>
      <w:bookmarkStart w:id="0" w:name="_heading=h.1fob9te" w:colFirst="0" w:colLast="0"/>
      <w:bookmarkEnd w:id="0"/>
      <w:proofErr w:type="spellEnd"/>
    </w:p>
    <w:p w14:paraId="421EC492" w14:textId="77777777" w:rsidR="00C14E56" w:rsidRPr="00AA1139" w:rsidRDefault="00C14E56" w:rsidP="00C14E56">
      <w:pPr>
        <w:pBdr>
          <w:top w:val="nil"/>
          <w:left w:val="nil"/>
          <w:bottom w:val="nil"/>
          <w:right w:val="nil"/>
          <w:between w:val="nil"/>
        </w:pBdr>
        <w:spacing w:after="240"/>
        <w:rPr>
          <w:rFonts w:cs="Verdana"/>
          <w:color w:val="222C4A"/>
          <w:szCs w:val="18"/>
          <w:lang w:val="es-ES"/>
        </w:rPr>
      </w:pPr>
      <w:r w:rsidRPr="00AA1139">
        <w:rPr>
          <w:rFonts w:cs="Verdana"/>
          <w:color w:val="222C4A"/>
          <w:szCs w:val="18"/>
          <w:lang w:val="es-ES"/>
        </w:rPr>
        <w:t>Claudine Morel Le-Berre</w:t>
      </w:r>
      <w:r w:rsidRPr="00AA1139">
        <w:rPr>
          <w:rFonts w:cs="Verdana"/>
          <w:color w:val="222C4A"/>
          <w:szCs w:val="18"/>
          <w:lang w:val="es-ES"/>
        </w:rPr>
        <w:br/>
        <w:t xml:space="preserve">VP </w:t>
      </w:r>
      <w:proofErr w:type="spellStart"/>
      <w:r w:rsidRPr="00AA1139">
        <w:rPr>
          <w:rFonts w:cs="Verdana"/>
          <w:color w:val="222C4A"/>
          <w:szCs w:val="18"/>
          <w:lang w:val="es-ES"/>
        </w:rPr>
        <w:t>Group</w:t>
      </w:r>
      <w:proofErr w:type="spellEnd"/>
      <w:r w:rsidRPr="00AA1139">
        <w:rPr>
          <w:rFonts w:cs="Verdana"/>
          <w:color w:val="222C4A"/>
          <w:szCs w:val="18"/>
          <w:lang w:val="es-ES"/>
        </w:rPr>
        <w:t xml:space="preserve"> </w:t>
      </w:r>
      <w:proofErr w:type="spellStart"/>
      <w:r w:rsidRPr="00AA1139">
        <w:rPr>
          <w:rFonts w:cs="Verdana"/>
          <w:color w:val="222C4A"/>
          <w:szCs w:val="18"/>
          <w:lang w:val="es-ES"/>
        </w:rPr>
        <w:t>Communications</w:t>
      </w:r>
      <w:proofErr w:type="spellEnd"/>
      <w:r w:rsidRPr="00AA1139">
        <w:rPr>
          <w:rFonts w:cs="Verdana"/>
          <w:color w:val="222C4A"/>
          <w:szCs w:val="18"/>
          <w:lang w:val="es-ES"/>
        </w:rPr>
        <w:t xml:space="preserve"> Director</w:t>
      </w:r>
      <w:r w:rsidRPr="00AA1139">
        <w:rPr>
          <w:rFonts w:cs="Verdana"/>
          <w:color w:val="222C4A"/>
          <w:szCs w:val="18"/>
          <w:lang w:val="es-ES"/>
        </w:rPr>
        <w:br/>
        <w:t>Tel.: +33 (0)6 68 01 22 56</w:t>
      </w:r>
    </w:p>
    <w:p w14:paraId="79BD10FF" w14:textId="77777777" w:rsidR="00C14E56" w:rsidRPr="00AA1139" w:rsidRDefault="00C14E56" w:rsidP="00AA1139">
      <w:pPr>
        <w:pBdr>
          <w:top w:val="nil"/>
          <w:left w:val="nil"/>
          <w:bottom w:val="nil"/>
          <w:right w:val="nil"/>
          <w:between w:val="nil"/>
        </w:pBdr>
        <w:spacing w:after="0"/>
        <w:rPr>
          <w:rFonts w:cs="Verdana"/>
          <w:color w:val="222C4A"/>
          <w:szCs w:val="18"/>
          <w:lang w:val="es-ES"/>
        </w:rPr>
      </w:pPr>
      <w:r w:rsidRPr="00AA1139">
        <w:rPr>
          <w:rFonts w:cs="Verdana"/>
          <w:color w:val="222C4A"/>
          <w:szCs w:val="18"/>
          <w:lang w:val="es-ES"/>
        </w:rPr>
        <w:t xml:space="preserve">Marion </w:t>
      </w:r>
      <w:proofErr w:type="spellStart"/>
      <w:r w:rsidRPr="00AA1139">
        <w:rPr>
          <w:rFonts w:cs="Verdana"/>
          <w:color w:val="222C4A"/>
          <w:szCs w:val="18"/>
          <w:lang w:val="es-ES"/>
        </w:rPr>
        <w:t>Latapy</w:t>
      </w:r>
      <w:proofErr w:type="spellEnd"/>
    </w:p>
    <w:p w14:paraId="6541F767" w14:textId="77777777" w:rsidR="00C14E56" w:rsidRPr="00AA1139" w:rsidRDefault="00C14E56" w:rsidP="00AA1139">
      <w:pPr>
        <w:pBdr>
          <w:top w:val="nil"/>
          <w:left w:val="nil"/>
          <w:bottom w:val="nil"/>
          <w:right w:val="nil"/>
          <w:between w:val="nil"/>
        </w:pBdr>
        <w:spacing w:after="0"/>
        <w:rPr>
          <w:rFonts w:cs="Verdana"/>
          <w:color w:val="222C4A"/>
          <w:szCs w:val="18"/>
          <w:lang w:val="es-ES"/>
        </w:rPr>
      </w:pPr>
      <w:proofErr w:type="spellStart"/>
      <w:r w:rsidRPr="00AA1139">
        <w:rPr>
          <w:rFonts w:cs="Verdana"/>
          <w:color w:val="222C4A"/>
          <w:szCs w:val="18"/>
          <w:lang w:val="es-ES"/>
        </w:rPr>
        <w:t>Group</w:t>
      </w:r>
      <w:proofErr w:type="spellEnd"/>
      <w:r w:rsidRPr="00AA1139">
        <w:rPr>
          <w:rFonts w:cs="Verdana"/>
          <w:color w:val="222C4A"/>
          <w:szCs w:val="18"/>
          <w:lang w:val="es-ES"/>
        </w:rPr>
        <w:t xml:space="preserve"> </w:t>
      </w:r>
      <w:proofErr w:type="spellStart"/>
      <w:r w:rsidRPr="00AA1139">
        <w:rPr>
          <w:rFonts w:cs="Verdana"/>
          <w:color w:val="222C4A"/>
          <w:szCs w:val="18"/>
          <w:lang w:val="es-ES"/>
        </w:rPr>
        <w:t>Communications</w:t>
      </w:r>
      <w:proofErr w:type="spellEnd"/>
      <w:r w:rsidRPr="00AA1139">
        <w:rPr>
          <w:rFonts w:cs="Verdana"/>
          <w:color w:val="222C4A"/>
          <w:szCs w:val="18"/>
          <w:lang w:val="es-ES"/>
        </w:rPr>
        <w:t xml:space="preserve"> Manager</w:t>
      </w:r>
    </w:p>
    <w:p w14:paraId="2EBD127F" w14:textId="77777777" w:rsidR="00C14E56" w:rsidRPr="00AA1139" w:rsidRDefault="00C14E56" w:rsidP="00AA1139">
      <w:pPr>
        <w:pBdr>
          <w:top w:val="nil"/>
          <w:left w:val="nil"/>
          <w:bottom w:val="nil"/>
          <w:right w:val="nil"/>
          <w:between w:val="nil"/>
        </w:pBdr>
        <w:rPr>
          <w:rFonts w:cs="Verdana"/>
          <w:color w:val="222C4A"/>
          <w:szCs w:val="18"/>
          <w:lang w:val="es-ES"/>
        </w:rPr>
      </w:pPr>
      <w:r w:rsidRPr="00AA1139">
        <w:rPr>
          <w:rFonts w:cs="Verdana"/>
          <w:color w:val="222C4A"/>
          <w:szCs w:val="18"/>
          <w:lang w:val="es-ES"/>
        </w:rPr>
        <w:t>Tel.: +33 (0)6 60 13 50 71</w:t>
      </w:r>
    </w:p>
    <w:p w14:paraId="152E4FEE" w14:textId="39A814D3" w:rsidR="00415826" w:rsidRPr="00415826" w:rsidRDefault="00415826" w:rsidP="00C14E56">
      <w:pPr>
        <w:pStyle w:val="Footerbold"/>
        <w:spacing w:after="240"/>
        <w:rPr>
          <w:sz w:val="18"/>
          <w:lang w:val="es-ES"/>
        </w:rPr>
      </w:pPr>
      <w:r>
        <w:rPr>
          <w:sz w:val="18"/>
          <w:lang w:val="es-ES"/>
        </w:rPr>
        <w:t xml:space="preserve">Comunicación </w:t>
      </w:r>
      <w:r w:rsidRPr="00415826">
        <w:rPr>
          <w:sz w:val="18"/>
          <w:lang w:val="es-ES"/>
        </w:rPr>
        <w:t xml:space="preserve">Inetum </w:t>
      </w:r>
      <w:r>
        <w:rPr>
          <w:sz w:val="18"/>
          <w:lang w:val="es-ES"/>
        </w:rPr>
        <w:t xml:space="preserve">España </w:t>
      </w:r>
    </w:p>
    <w:p w14:paraId="2CBD150F" w14:textId="20AD33E0" w:rsidR="00415826" w:rsidRPr="00EA02C3" w:rsidRDefault="00415826" w:rsidP="00C14E56">
      <w:pPr>
        <w:pStyle w:val="Piedepgina"/>
        <w:spacing w:after="240"/>
        <w:rPr>
          <w:color w:val="EF4641" w:themeColor="accent2"/>
          <w:sz w:val="18"/>
          <w:szCs w:val="18"/>
          <w:lang w:val="es-ES"/>
        </w:rPr>
      </w:pPr>
      <w:r w:rsidRPr="00EA02C3">
        <w:rPr>
          <w:color w:val="EF4641" w:themeColor="accent2"/>
          <w:sz w:val="18"/>
          <w:szCs w:val="18"/>
          <w:lang w:val="es-ES"/>
        </w:rPr>
        <w:t>Comunicación-es@inetum.com</w:t>
      </w:r>
    </w:p>
    <w:p w14:paraId="6D2B4231" w14:textId="4E354EA2" w:rsidR="00415826" w:rsidRPr="00983060" w:rsidRDefault="00415826" w:rsidP="00AA1139">
      <w:pPr>
        <w:pStyle w:val="Piedepgina"/>
        <w:rPr>
          <w:sz w:val="18"/>
          <w:lang w:val="en-US"/>
        </w:rPr>
      </w:pPr>
      <w:r w:rsidRPr="00983060">
        <w:rPr>
          <w:sz w:val="18"/>
          <w:lang w:val="en-US"/>
        </w:rPr>
        <w:t xml:space="preserve">Mireia </w:t>
      </w:r>
      <w:proofErr w:type="spellStart"/>
      <w:r w:rsidRPr="00983060">
        <w:rPr>
          <w:sz w:val="18"/>
          <w:lang w:val="en-US"/>
        </w:rPr>
        <w:t>Bonafé</w:t>
      </w:r>
      <w:proofErr w:type="spellEnd"/>
    </w:p>
    <w:p w14:paraId="6E167424" w14:textId="48497703" w:rsidR="00415826" w:rsidRPr="00415826" w:rsidRDefault="00415826" w:rsidP="00AA1139">
      <w:pPr>
        <w:pStyle w:val="Piedepgina"/>
        <w:rPr>
          <w:sz w:val="18"/>
          <w:lang w:val="en-US"/>
        </w:rPr>
      </w:pPr>
      <w:r w:rsidRPr="00415826">
        <w:rPr>
          <w:sz w:val="18"/>
          <w:lang w:val="en-US"/>
        </w:rPr>
        <w:t>Head of Marketing &amp; Communications Iberia Latam</w:t>
      </w:r>
    </w:p>
    <w:p w14:paraId="6F524F61" w14:textId="1F8DBB58" w:rsidR="00AA1139" w:rsidRPr="003E2605" w:rsidRDefault="00415826" w:rsidP="00AA1139">
      <w:pPr>
        <w:pStyle w:val="Piedepgina"/>
        <w:spacing w:after="240"/>
        <w:rPr>
          <w:sz w:val="18"/>
        </w:rPr>
      </w:pPr>
      <w:proofErr w:type="gramStart"/>
      <w:r w:rsidRPr="003E2605">
        <w:rPr>
          <w:sz w:val="18"/>
        </w:rPr>
        <w:t>Tel:</w:t>
      </w:r>
      <w:proofErr w:type="gramEnd"/>
      <w:r w:rsidRPr="003E2605">
        <w:rPr>
          <w:sz w:val="18"/>
        </w:rPr>
        <w:t xml:space="preserve"> +34 662 669 616</w:t>
      </w:r>
    </w:p>
    <w:p w14:paraId="140E4816" w14:textId="4D4BC85C" w:rsidR="00415826" w:rsidRPr="003E2605" w:rsidRDefault="00415826" w:rsidP="00AA1139">
      <w:pPr>
        <w:pStyle w:val="Piedepgina"/>
        <w:rPr>
          <w:sz w:val="18"/>
        </w:rPr>
      </w:pPr>
      <w:r w:rsidRPr="003E2605">
        <w:rPr>
          <w:sz w:val="18"/>
        </w:rPr>
        <w:t>Sol Gozalo</w:t>
      </w:r>
    </w:p>
    <w:p w14:paraId="0CFAB863" w14:textId="7D78DC76" w:rsidR="00415826" w:rsidRPr="003E2605" w:rsidRDefault="00415826" w:rsidP="00AA1139">
      <w:pPr>
        <w:pStyle w:val="Piedepgina"/>
        <w:rPr>
          <w:sz w:val="18"/>
        </w:rPr>
      </w:pPr>
      <w:r w:rsidRPr="003E2605">
        <w:rPr>
          <w:sz w:val="18"/>
        </w:rPr>
        <w:t>Communications Manager</w:t>
      </w:r>
    </w:p>
    <w:p w14:paraId="19B1F9D2" w14:textId="4D5B7300" w:rsidR="00415826" w:rsidRPr="003E2605" w:rsidRDefault="00415826" w:rsidP="00AA1139">
      <w:pPr>
        <w:pStyle w:val="Piedepgina"/>
        <w:spacing w:after="240"/>
        <w:rPr>
          <w:sz w:val="18"/>
        </w:rPr>
      </w:pPr>
      <w:proofErr w:type="gramStart"/>
      <w:r w:rsidRPr="003E2605">
        <w:rPr>
          <w:sz w:val="18"/>
        </w:rPr>
        <w:t>Tel:</w:t>
      </w:r>
      <w:proofErr w:type="gramEnd"/>
      <w:r w:rsidRPr="003E2605">
        <w:rPr>
          <w:sz w:val="18"/>
        </w:rPr>
        <w:t xml:space="preserve"> +34 699 872 886</w:t>
      </w:r>
    </w:p>
    <w:p w14:paraId="60549A72" w14:textId="119359A3" w:rsidR="00415826" w:rsidRPr="00E14553" w:rsidRDefault="00415826" w:rsidP="00AA1139">
      <w:pPr>
        <w:pStyle w:val="Piedepgina"/>
        <w:rPr>
          <w:sz w:val="18"/>
          <w:lang w:val="pt-BR"/>
        </w:rPr>
      </w:pPr>
      <w:r w:rsidRPr="00E14553">
        <w:rPr>
          <w:sz w:val="18"/>
          <w:lang w:val="pt-BR"/>
        </w:rPr>
        <w:t>Xana Pena</w:t>
      </w:r>
    </w:p>
    <w:p w14:paraId="5CE27A09" w14:textId="20A55C05" w:rsidR="00415826" w:rsidRPr="00E14553" w:rsidRDefault="00415826" w:rsidP="00AA1139">
      <w:pPr>
        <w:pStyle w:val="Piedepgina"/>
        <w:rPr>
          <w:sz w:val="18"/>
          <w:lang w:val="pt-BR"/>
        </w:rPr>
      </w:pPr>
      <w:proofErr w:type="spellStart"/>
      <w:r w:rsidRPr="00E14553">
        <w:rPr>
          <w:sz w:val="18"/>
          <w:lang w:val="pt-BR"/>
        </w:rPr>
        <w:t>Tinkle</w:t>
      </w:r>
      <w:proofErr w:type="spellEnd"/>
    </w:p>
    <w:p w14:paraId="12FA1FDF" w14:textId="3631D7B9" w:rsidR="00415826" w:rsidRPr="00E14553" w:rsidRDefault="00415826" w:rsidP="00AA1139">
      <w:pPr>
        <w:pStyle w:val="Piedepgina"/>
        <w:rPr>
          <w:sz w:val="18"/>
          <w:lang w:val="en-US"/>
        </w:rPr>
      </w:pPr>
      <w:r w:rsidRPr="00E14553">
        <w:rPr>
          <w:sz w:val="18"/>
          <w:lang w:val="en-US"/>
        </w:rPr>
        <w:t>Tel: +34 674 73 47 82</w:t>
      </w:r>
    </w:p>
    <w:p w14:paraId="3A46653A" w14:textId="77777777" w:rsidR="00032CF2" w:rsidRPr="00E14553" w:rsidRDefault="00032CF2" w:rsidP="00C14E56">
      <w:pPr>
        <w:pStyle w:val="Piedepgina"/>
        <w:spacing w:after="240"/>
        <w:rPr>
          <w:b/>
          <w:bCs/>
          <w:color w:val="EF4641" w:themeColor="accent2"/>
          <w:sz w:val="18"/>
          <w:szCs w:val="18"/>
          <w:lang w:val="en-US"/>
        </w:rPr>
      </w:pPr>
    </w:p>
    <w:p w14:paraId="0B660EB3" w14:textId="138594E7" w:rsidR="00CD280C" w:rsidRPr="00E14553" w:rsidRDefault="00032F3E" w:rsidP="00C14E56">
      <w:pPr>
        <w:pStyle w:val="Listlevel2"/>
        <w:numPr>
          <w:ilvl w:val="0"/>
          <w:numId w:val="0"/>
        </w:numPr>
        <w:spacing w:after="240"/>
        <w:rPr>
          <w:b/>
          <w:lang w:val="en-US"/>
        </w:rPr>
      </w:pPr>
      <w:r w:rsidRPr="00E14553">
        <w:rPr>
          <w:b/>
          <w:lang w:val="en-US"/>
        </w:rPr>
        <w:t xml:space="preserve">Inetum </w:t>
      </w:r>
      <w:proofErr w:type="spellStart"/>
      <w:r w:rsidR="00230AC8" w:rsidRPr="00E14553">
        <w:rPr>
          <w:b/>
          <w:lang w:val="en-US"/>
        </w:rPr>
        <w:t>en</w:t>
      </w:r>
      <w:proofErr w:type="spellEnd"/>
      <w:r w:rsidR="00230AC8" w:rsidRPr="00E14553">
        <w:rPr>
          <w:b/>
          <w:lang w:val="en-US"/>
        </w:rPr>
        <w:t xml:space="preserve"> redes </w:t>
      </w:r>
      <w:proofErr w:type="spellStart"/>
      <w:r w:rsidR="00230AC8" w:rsidRPr="00E14553">
        <w:rPr>
          <w:b/>
          <w:lang w:val="en-US"/>
        </w:rPr>
        <w:t>sociales</w:t>
      </w:r>
      <w:proofErr w:type="spellEnd"/>
      <w:r w:rsidRPr="00E14553">
        <w:rPr>
          <w:b/>
          <w:lang w:val="en-US"/>
        </w:rPr>
        <w:t>:</w:t>
      </w:r>
    </w:p>
    <w:p w14:paraId="5EE2DC0F" w14:textId="43B5FE4B" w:rsidR="00CD280C" w:rsidRPr="007B6F57" w:rsidRDefault="003E2605" w:rsidP="00C14E56">
      <w:pPr>
        <w:spacing w:after="240"/>
        <w:rPr>
          <w:lang w:val="en-US"/>
        </w:rPr>
      </w:pPr>
      <w:hyperlink r:id="rId12" w:tgtFrame="_blank" w:history="1">
        <w:r w:rsidR="00032F3E" w:rsidRPr="001847C1">
          <w:rPr>
            <w:rStyle w:val="Hipervnculo"/>
            <w:b/>
            <w:color w:val="EF4641" w:themeColor="accent2"/>
            <w:u w:val="none"/>
            <w:lang w:val="en-US"/>
          </w:rPr>
          <w:t>F</w:t>
        </w:r>
        <w:r w:rsidR="00032F3E" w:rsidRPr="001847C1">
          <w:rPr>
            <w:rStyle w:val="Hipervnculo"/>
            <w:rFonts w:asciiTheme="minorHAnsi" w:hAnsiTheme="minorHAnsi"/>
            <w:u w:val="none"/>
            <w:lang w:val="en-US"/>
          </w:rPr>
          <w:t>acebook </w:t>
        </w:r>
      </w:hyperlink>
      <w:r w:rsidR="00032F3E" w:rsidRPr="001847C1">
        <w:rPr>
          <w:lang w:val="en-US"/>
        </w:rPr>
        <w:t>/ </w:t>
      </w:r>
      <w:hyperlink r:id="rId13" w:tgtFrame="_blank" w:history="1">
        <w:r w:rsidR="00032F3E" w:rsidRPr="001847C1">
          <w:rPr>
            <w:rStyle w:val="Hipervnculo"/>
            <w:b/>
            <w:color w:val="EF4641" w:themeColor="accent2"/>
            <w:u w:val="none"/>
            <w:lang w:val="en-US"/>
          </w:rPr>
          <w:t>T</w:t>
        </w:r>
        <w:r w:rsidR="00032F3E" w:rsidRPr="001847C1">
          <w:rPr>
            <w:rStyle w:val="Hipervnculo"/>
            <w:rFonts w:asciiTheme="minorHAnsi" w:hAnsiTheme="minorHAnsi"/>
            <w:u w:val="none"/>
            <w:lang w:val="en-US"/>
          </w:rPr>
          <w:t>witter</w:t>
        </w:r>
      </w:hyperlink>
      <w:r w:rsidR="00032F3E" w:rsidRPr="001847C1">
        <w:rPr>
          <w:lang w:val="en-US"/>
        </w:rPr>
        <w:t> / </w:t>
      </w:r>
      <w:hyperlink r:id="rId14" w:tgtFrame="_blank" w:history="1">
        <w:r w:rsidR="00032F3E" w:rsidRPr="001847C1">
          <w:rPr>
            <w:rStyle w:val="Hipervnculo"/>
            <w:b/>
            <w:color w:val="EF4641" w:themeColor="accent2"/>
            <w:u w:val="none"/>
            <w:lang w:val="en-US"/>
          </w:rPr>
          <w:t>L</w:t>
        </w:r>
        <w:r w:rsidR="00032F3E" w:rsidRPr="001847C1">
          <w:rPr>
            <w:rStyle w:val="Hipervnculo"/>
            <w:rFonts w:asciiTheme="minorHAnsi" w:hAnsiTheme="minorHAnsi"/>
            <w:u w:val="none"/>
            <w:lang w:val="en-US"/>
          </w:rPr>
          <w:t>inkedIn</w:t>
        </w:r>
      </w:hyperlink>
      <w:r w:rsidR="00032F3E" w:rsidRPr="001847C1">
        <w:rPr>
          <w:lang w:val="en-US"/>
        </w:rPr>
        <w:t> / </w:t>
      </w:r>
      <w:hyperlink r:id="rId15" w:tgtFrame="_blank" w:history="1">
        <w:r w:rsidR="00032F3E" w:rsidRPr="001847C1">
          <w:rPr>
            <w:rStyle w:val="Hipervnculo"/>
            <w:b/>
            <w:color w:val="EF4641" w:themeColor="accent2"/>
            <w:u w:val="none"/>
            <w:lang w:val="en-US"/>
          </w:rPr>
          <w:t>Y</w:t>
        </w:r>
        <w:r w:rsidR="00032F3E" w:rsidRPr="001847C1">
          <w:rPr>
            <w:rStyle w:val="Hipervnculo"/>
            <w:rFonts w:asciiTheme="minorHAnsi" w:hAnsiTheme="minorHAnsi"/>
            <w:u w:val="none"/>
            <w:lang w:val="en-US"/>
          </w:rPr>
          <w:t>ou</w:t>
        </w:r>
        <w:r w:rsidR="00032F3E" w:rsidRPr="001847C1">
          <w:rPr>
            <w:rStyle w:val="Hipervnculo"/>
            <w:b/>
            <w:color w:val="EF4641" w:themeColor="accent2"/>
            <w:u w:val="none"/>
            <w:lang w:val="en-US"/>
          </w:rPr>
          <w:t>T</w:t>
        </w:r>
        <w:r w:rsidR="00032F3E" w:rsidRPr="001847C1">
          <w:rPr>
            <w:rStyle w:val="Hipervnculo"/>
            <w:rFonts w:asciiTheme="minorHAnsi" w:hAnsiTheme="minorHAnsi"/>
            <w:u w:val="none"/>
            <w:lang w:val="en-US"/>
          </w:rPr>
          <w:t>ube</w:t>
        </w:r>
      </w:hyperlink>
      <w:r w:rsidR="00032F3E" w:rsidRPr="001847C1">
        <w:rPr>
          <w:lang w:val="en-US"/>
        </w:rPr>
        <w:t xml:space="preserve"> / </w:t>
      </w:r>
      <w:hyperlink r:id="rId16" w:tgtFrame="_blank" w:history="1">
        <w:r w:rsidR="00032F3E" w:rsidRPr="001847C1">
          <w:rPr>
            <w:rStyle w:val="Hipervnculo"/>
            <w:b/>
            <w:color w:val="EF4641" w:themeColor="accent2"/>
            <w:u w:val="none"/>
            <w:lang w:val="en-US"/>
          </w:rPr>
          <w:t>I</w:t>
        </w:r>
        <w:r w:rsidR="00032F3E" w:rsidRPr="001847C1">
          <w:rPr>
            <w:rStyle w:val="Hipervnculo"/>
            <w:rFonts w:asciiTheme="minorHAnsi" w:hAnsiTheme="minorHAnsi"/>
            <w:u w:val="none"/>
            <w:lang w:val="en-US"/>
          </w:rPr>
          <w:t>nstagram</w:t>
        </w:r>
      </w:hyperlink>
      <w:r w:rsidR="00F84F50" w:rsidRPr="001847C1">
        <w:rPr>
          <w:rStyle w:val="Hipervnculo"/>
          <w:rFonts w:asciiTheme="minorHAnsi" w:hAnsiTheme="minorHAnsi"/>
          <w:u w:val="none"/>
          <w:lang w:val="en-US"/>
        </w:rPr>
        <w:t xml:space="preserve">      </w:t>
      </w:r>
    </w:p>
    <w:sectPr w:rsidR="00CD280C" w:rsidRPr="007B6F57">
      <w:headerReference w:type="default" r:id="rId17"/>
      <w:footerReference w:type="default" r:id="rId18"/>
      <w:headerReference w:type="first" r:id="rId19"/>
      <w:footerReference w:type="first" r:id="rId20"/>
      <w:pgSz w:w="11906" w:h="16838"/>
      <w:pgMar w:top="1191" w:right="1191" w:bottom="1191" w:left="1191" w:header="2438"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A44A" w14:textId="77777777" w:rsidR="0000601A" w:rsidRDefault="0000601A">
      <w:pPr>
        <w:spacing w:after="0" w:line="240" w:lineRule="auto"/>
      </w:pPr>
      <w:r>
        <w:separator/>
      </w:r>
    </w:p>
  </w:endnote>
  <w:endnote w:type="continuationSeparator" w:id="0">
    <w:p w14:paraId="6AF2FF56" w14:textId="77777777" w:rsidR="0000601A" w:rsidRDefault="0000601A">
      <w:pPr>
        <w:spacing w:after="0" w:line="240" w:lineRule="auto"/>
      </w:pPr>
      <w:r>
        <w:continuationSeparator/>
      </w:r>
    </w:p>
  </w:endnote>
  <w:endnote w:type="continuationNotice" w:id="1">
    <w:p w14:paraId="6AFCB877" w14:textId="77777777" w:rsidR="0000601A" w:rsidRDefault="00006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B0A5C575-5A55-472B-9421-143C5E4A6D95}"/>
  </w:font>
  <w:font w:name="Verdana">
    <w:panose1 w:val="020B0604030504040204"/>
    <w:charset w:val="00"/>
    <w:family w:val="swiss"/>
    <w:pitch w:val="variable"/>
    <w:sig w:usb0="A00006FF" w:usb1="4000205B" w:usb2="00000010" w:usb3="00000000" w:csb0="0000019F" w:csb1="00000000"/>
    <w:embedRegular r:id="rId2" w:fontKey="{E14C362A-8C9E-4295-B49F-8BABF54CD86C}"/>
    <w:embedBold r:id="rId3" w:fontKey="{03CD0F98-A77B-4094-B1EF-3A1950C56A9C}"/>
    <w:embedItalic r:id="rId4" w:fontKey="{1F960C56-5DD1-4BFA-954D-2F75EBFF453A}"/>
    <w:embedBoldItalic r:id="rId5" w:fontKey="{636EC5F4-D56D-4D3E-92DD-5C17F4B40E5C}"/>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973" w14:textId="77777777" w:rsidR="00CD280C" w:rsidRDefault="00032F3E">
    <w:pPr>
      <w:pStyle w:val="Piedepgina"/>
      <w:rPr>
        <w:b/>
        <w:bCs/>
        <w:color w:val="EF4641" w:themeColor="accent2"/>
        <w:lang w:val="en-US"/>
      </w:rPr>
    </w:pPr>
    <w:r>
      <w:rPr>
        <w:noProof/>
        <w:lang w:val="en-GB" w:eastAsia="en-GB"/>
      </w:rPr>
      <mc:AlternateContent>
        <mc:Choice Requires="wps">
          <w:drawing>
            <wp:anchor distT="45720" distB="45720" distL="114300" distR="114300" simplePos="0" relativeHeight="251658246" behindDoc="0" locked="0" layoutInCell="1" allowOverlap="1" wp14:anchorId="733D669C" wp14:editId="15966596">
              <wp:simplePos x="0" y="0"/>
              <wp:positionH relativeFrom="column">
                <wp:posOffset>180975</wp:posOffset>
              </wp:positionH>
              <wp:positionV relativeFrom="paragraph">
                <wp:posOffset>244475</wp:posOffset>
              </wp:positionV>
              <wp:extent cx="5913120" cy="542290"/>
              <wp:effectExtent l="0" t="0" r="11430" b="101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42290"/>
                      </a:xfrm>
                      <a:prstGeom prst="rect">
                        <a:avLst/>
                      </a:prstGeom>
                      <a:noFill/>
                      <a:ln w="9525">
                        <a:noFill/>
                        <a:miter lim="800000"/>
                      </a:ln>
                    </wps:spPr>
                    <wps:txbx>
                      <w:txbxContent>
                        <w:p w14:paraId="14B5ABC2" w14:textId="28775FF9" w:rsidR="00CD280C" w:rsidRDefault="00032F3E">
                          <w:pPr>
                            <w:pStyle w:val="Piedepgina"/>
                            <w:jc w:val="right"/>
                            <w:rPr>
                              <w:b/>
                              <w:color w:val="EF4641" w:themeColor="accent2"/>
                              <w:lang w:val="en-US"/>
                            </w:rPr>
                          </w:pPr>
                          <w:r>
                            <w:rPr>
                              <w:b/>
                              <w:color w:val="EF4641" w:themeColor="accent2"/>
                              <w:lang w:val="en-US"/>
                            </w:rPr>
                            <w:t>inetum.</w:t>
                          </w:r>
                          <w:r w:rsidR="00D750E7">
                            <w:rPr>
                              <w:b/>
                              <w:color w:val="EF4641" w:themeColor="accent2"/>
                              <w:lang w:val="en-US"/>
                            </w:rPr>
                            <w:t>com</w:t>
                          </w:r>
                        </w:p>
                        <w:p w14:paraId="188AE179" w14:textId="77777777" w:rsidR="00CD280C" w:rsidRDefault="00CD280C">
                          <w:pPr>
                            <w:pStyle w:val="Piedepgina"/>
                            <w:rPr>
                              <w:lang w:val="en-US"/>
                            </w:rPr>
                          </w:pPr>
                        </w:p>
                        <w:p w14:paraId="22F88C54" w14:textId="77777777" w:rsidR="00CD280C" w:rsidRDefault="00032F3E">
                          <w:pPr>
                            <w:pStyle w:val="Piedepgina"/>
                            <w:rPr>
                              <w:lang w:val="en-US"/>
                            </w:rPr>
                          </w:pPr>
                          <w:r>
                            <w:rPr>
                              <w:lang w:val="en-US"/>
                            </w:rPr>
                            <w:t>Inetum Headquarters, 145 boulevard Victor Hugo, 93400 Saint-</w:t>
                          </w:r>
                          <w:proofErr w:type="spellStart"/>
                          <w:r>
                            <w:rPr>
                              <w:lang w:val="en-US"/>
                            </w:rPr>
                            <w:t>Ouen</w:t>
                          </w:r>
                          <w:proofErr w:type="spellEnd"/>
                          <w:r>
                            <w:rPr>
                              <w:lang w:val="en-US"/>
                            </w:rPr>
                            <w:t xml:space="preserve"> – FRANCE</w:t>
                          </w:r>
                        </w:p>
                        <w:p w14:paraId="342C388A" w14:textId="77777777" w:rsidR="00CD280C" w:rsidRDefault="00032F3E">
                          <w:pPr>
                            <w:pStyle w:val="Piedepgina"/>
                            <w:rPr>
                              <w:lang w:val="en-US"/>
                            </w:rPr>
                          </w:pPr>
                          <w:r>
                            <w:t>©2020 Inetum</w:t>
                          </w:r>
                        </w:p>
                      </w:txbxContent>
                    </wps:txbx>
                    <wps:bodyPr rot="0" vert="horz" wrap="square" lIns="0" tIns="0" rIns="0" bIns="0" anchor="t" anchorCtr="0" upright="1">
                      <a:noAutofit/>
                    </wps:bodyPr>
                  </wps:wsp>
                </a:graphicData>
              </a:graphic>
            </wp:anchor>
          </w:drawing>
        </mc:Choice>
        <mc:Fallback>
          <w:pict>
            <v:shapetype w14:anchorId="733D669C" id="_x0000_t202" coordsize="21600,21600" o:spt="202" path="m,l,21600r21600,l21600,xe">
              <v:stroke joinstyle="miter"/>
              <v:path gradientshapeok="t" o:connecttype="rect"/>
            </v:shapetype>
            <v:shape id="Zone de texte 2" o:spid="_x0000_s1026" type="#_x0000_t202" style="position:absolute;margin-left:14.25pt;margin-top:19.25pt;width:465.6pt;height:42.7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" filled="f" stroked="f">
              <v:textbox inset="0,0,0,0">
                <w:txbxContent>
                  <w:p w14:paraId="14B5ABC2" w14:textId="28775FF9" w:rsidR="00CD280C" w:rsidRDefault="00032F3E">
                    <w:pPr>
                      <w:pStyle w:val="Piedepgina"/>
                      <w:jc w:val="right"/>
                      <w:rPr>
                        <w:b/>
                        <w:color w:val="EF4641" w:themeColor="accent2"/>
                        <w:lang w:val="en-US"/>
                      </w:rPr>
                    </w:pPr>
                    <w:r>
                      <w:rPr>
                        <w:b/>
                        <w:color w:val="EF4641" w:themeColor="accent2"/>
                        <w:lang w:val="en-US"/>
                      </w:rPr>
                      <w:t>inetum.</w:t>
                    </w:r>
                    <w:r w:rsidR="00D750E7">
                      <w:rPr>
                        <w:b/>
                        <w:color w:val="EF4641" w:themeColor="accent2"/>
                        <w:lang w:val="en-US"/>
                      </w:rPr>
                      <w:t>com</w:t>
                    </w:r>
                  </w:p>
                  <w:p w14:paraId="188AE179" w14:textId="77777777" w:rsidR="00CD280C" w:rsidRDefault="00CD280C">
                    <w:pPr>
                      <w:pStyle w:val="Piedepgina"/>
                      <w:rPr>
                        <w:lang w:val="en-US"/>
                      </w:rPr>
                    </w:pPr>
                  </w:p>
                  <w:p w14:paraId="22F88C54" w14:textId="77777777" w:rsidR="00CD280C" w:rsidRDefault="00032F3E">
                    <w:pPr>
                      <w:pStyle w:val="Piedepgina"/>
                      <w:rPr>
                        <w:lang w:val="en-US"/>
                      </w:rPr>
                    </w:pPr>
                    <w:r>
                      <w:rPr>
                        <w:lang w:val="en-US"/>
                      </w:rPr>
                      <w:t>Inetum Headquarters, 145 boulevard Victor Hugo, 93400 Saint-</w:t>
                    </w:r>
                    <w:proofErr w:type="spellStart"/>
                    <w:r>
                      <w:rPr>
                        <w:lang w:val="en-US"/>
                      </w:rPr>
                      <w:t>Ouen</w:t>
                    </w:r>
                    <w:proofErr w:type="spellEnd"/>
                    <w:r>
                      <w:rPr>
                        <w:lang w:val="en-US"/>
                      </w:rPr>
                      <w:t xml:space="preserve"> – FRANCE</w:t>
                    </w:r>
                  </w:p>
                  <w:p w14:paraId="342C388A" w14:textId="77777777" w:rsidR="00CD280C" w:rsidRDefault="00032F3E">
                    <w:pPr>
                      <w:pStyle w:val="Piedepgina"/>
                      <w:rPr>
                        <w:lang w:val="en-US"/>
                      </w:rPr>
                    </w:pPr>
                    <w:r>
                      <w:t>©2020 Inetum</w:t>
                    </w:r>
                  </w:p>
                </w:txbxContent>
              </v:textbox>
            </v:shape>
          </w:pict>
        </mc:Fallback>
      </mc:AlternateContent>
    </w:r>
    <w:r>
      <w:rPr>
        <w:noProof/>
        <w:lang w:val="en-GB" w:eastAsia="en-GB"/>
      </w:rPr>
      <w:drawing>
        <wp:anchor distT="0" distB="0" distL="114300" distR="114300" simplePos="0" relativeHeight="251658243" behindDoc="0" locked="0" layoutInCell="1" allowOverlap="1" wp14:anchorId="45C3E928" wp14:editId="07D4902E">
          <wp:simplePos x="0" y="0"/>
          <wp:positionH relativeFrom="page">
            <wp:posOffset>635</wp:posOffset>
          </wp:positionH>
          <wp:positionV relativeFrom="page">
            <wp:posOffset>9927590</wp:posOffset>
          </wp:positionV>
          <wp:extent cx="756285" cy="756285"/>
          <wp:effectExtent l="0" t="0" r="6350" b="6350"/>
          <wp:wrapNone/>
          <wp:docPr id="7"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 cy="756000"/>
                  </a:xfrm>
                  <a:prstGeom prst="rect">
                    <a:avLst/>
                  </a:prstGeom>
                </pic:spPr>
              </pic:pic>
            </a:graphicData>
          </a:graphic>
        </wp:anchor>
      </w:drawing>
    </w:r>
    <w:r>
      <w:rPr>
        <w:b/>
        <w:bCs/>
        <w:color w:val="EF4641" w:themeColor="accent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5C86" w14:textId="77777777" w:rsidR="00CD280C" w:rsidRDefault="00032F3E">
    <w:pPr>
      <w:pStyle w:val="Piedepgina"/>
      <w:rPr>
        <w:sz w:val="12"/>
        <w:szCs w:val="20"/>
      </w:rPr>
    </w:pPr>
    <w:r>
      <w:rPr>
        <w:noProof/>
        <w:lang w:val="en-GB" w:eastAsia="en-GB"/>
      </w:rPr>
      <w:drawing>
        <wp:anchor distT="0" distB="0" distL="114300" distR="114300" simplePos="0" relativeHeight="251658242" behindDoc="0" locked="0" layoutInCell="1" allowOverlap="1" wp14:anchorId="01392691" wp14:editId="08894200">
          <wp:simplePos x="0" y="0"/>
          <wp:positionH relativeFrom="page">
            <wp:posOffset>-36195</wp:posOffset>
          </wp:positionH>
          <wp:positionV relativeFrom="page">
            <wp:align>bottom</wp:align>
          </wp:positionV>
          <wp:extent cx="756285" cy="756285"/>
          <wp:effectExtent l="0" t="0" r="6350" b="6350"/>
          <wp:wrapNone/>
          <wp:docPr id="5"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 cy="75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A87D" w14:textId="77777777" w:rsidR="0000601A" w:rsidRDefault="0000601A">
      <w:pPr>
        <w:spacing w:after="0" w:line="240" w:lineRule="auto"/>
      </w:pPr>
      <w:r>
        <w:separator/>
      </w:r>
    </w:p>
  </w:footnote>
  <w:footnote w:type="continuationSeparator" w:id="0">
    <w:p w14:paraId="3DB1BB70" w14:textId="77777777" w:rsidR="0000601A" w:rsidRDefault="0000601A">
      <w:pPr>
        <w:spacing w:after="0" w:line="240" w:lineRule="auto"/>
      </w:pPr>
      <w:r>
        <w:continuationSeparator/>
      </w:r>
    </w:p>
  </w:footnote>
  <w:footnote w:type="continuationNotice" w:id="1">
    <w:p w14:paraId="0480BCC4" w14:textId="77777777" w:rsidR="0000601A" w:rsidRDefault="00006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B4FA" w14:textId="66F17760" w:rsidR="00CD280C" w:rsidRDefault="00032F3E">
    <w:pPr>
      <w:pStyle w:val="Encabezado"/>
    </w:pPr>
    <w:r>
      <w:rPr>
        <w:noProof/>
        <w:lang w:val="en-GB" w:eastAsia="en-GB"/>
      </w:rPr>
      <w:drawing>
        <wp:anchor distT="0" distB="0" distL="114300" distR="114300" simplePos="0" relativeHeight="251658244" behindDoc="0" locked="0" layoutInCell="1" allowOverlap="1" wp14:anchorId="1327F581" wp14:editId="7F020511">
          <wp:simplePos x="0" y="0"/>
          <wp:positionH relativeFrom="page">
            <wp:posOffset>6052185</wp:posOffset>
          </wp:positionH>
          <wp:positionV relativeFrom="page">
            <wp:posOffset>-6985</wp:posOffset>
          </wp:positionV>
          <wp:extent cx="1511935" cy="1511935"/>
          <wp:effectExtent l="0" t="0" r="0" b="0"/>
          <wp:wrapNone/>
          <wp:docPr id="9"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1935" cy="1511935"/>
                  </a:xfrm>
                  <a:prstGeom prst="rect">
                    <a:avLst/>
                  </a:prstGeom>
                </pic:spPr>
              </pic:pic>
            </a:graphicData>
          </a:graphic>
        </wp:anchor>
      </w:drawing>
    </w:r>
    <w:r>
      <w:rPr>
        <w:noProof/>
        <w:lang w:val="en-GB" w:eastAsia="en-GB"/>
      </w:rPr>
      <mc:AlternateContent>
        <mc:Choice Requires="wpg">
          <w:drawing>
            <wp:anchor distT="0" distB="0" distL="114300" distR="114300" simplePos="0" relativeHeight="251658245" behindDoc="0" locked="0" layoutInCell="1" allowOverlap="1" wp14:anchorId="0B8947A7" wp14:editId="2C8E897E">
              <wp:simplePos x="0" y="0"/>
              <wp:positionH relativeFrom="margin">
                <wp:posOffset>-21590</wp:posOffset>
              </wp:positionH>
              <wp:positionV relativeFrom="paragraph">
                <wp:posOffset>-927735</wp:posOffset>
              </wp:positionV>
              <wp:extent cx="1882775" cy="446405"/>
              <wp:effectExtent l="0" t="0" r="3175" b="0"/>
              <wp:wrapTopAndBottom/>
              <wp:docPr id="26" name="Graphiqu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82954" cy="446400"/>
                        <a:chOff x="0" y="0"/>
                        <a:chExt cx="1824935" cy="432728"/>
                      </a:xfrm>
                    </wpg:grpSpPr>
                    <wps:wsp>
                      <wps:cNvPr id="34" name="Forme libre : forme 34"/>
                      <wps:cNvSpPr/>
                      <wps:spPr>
                        <a:xfrm>
                          <a:off x="285267" y="341289"/>
                          <a:ext cx="1254402" cy="91439"/>
                        </a:xfrm>
                        <a:custGeom>
                          <a:avLst/>
                          <a:gdLst>
                            <a:gd name="connsiteX0" fmla="*/ 70834 w 1254402"/>
                            <a:gd name="connsiteY0" fmla="*/ 31553 h 91439"/>
                            <a:gd name="connsiteX1" fmla="*/ 47652 w 1254402"/>
                            <a:gd name="connsiteY1" fmla="*/ 53447 h 91439"/>
                            <a:gd name="connsiteX2" fmla="*/ 15455 w 1254402"/>
                            <a:gd name="connsiteY2" fmla="*/ 53447 h 91439"/>
                            <a:gd name="connsiteX3" fmla="*/ 15455 w 1254402"/>
                            <a:gd name="connsiteY3" fmla="*/ 69546 h 91439"/>
                            <a:gd name="connsiteX4" fmla="*/ 0 w 1254402"/>
                            <a:gd name="connsiteY4" fmla="*/ 69546 h 91439"/>
                            <a:gd name="connsiteX5" fmla="*/ 0 w 1254402"/>
                            <a:gd name="connsiteY5" fmla="*/ 9015 h 91439"/>
                            <a:gd name="connsiteX6" fmla="*/ 47652 w 1254402"/>
                            <a:gd name="connsiteY6" fmla="*/ 9015 h 91439"/>
                            <a:gd name="connsiteX7" fmla="*/ 70834 w 1254402"/>
                            <a:gd name="connsiteY7" fmla="*/ 31553 h 91439"/>
                            <a:gd name="connsiteX8" fmla="*/ 55379 w 1254402"/>
                            <a:gd name="connsiteY8" fmla="*/ 31553 h 91439"/>
                            <a:gd name="connsiteX9" fmla="*/ 43788 w 1254402"/>
                            <a:gd name="connsiteY9" fmla="*/ 22538 h 91439"/>
                            <a:gd name="connsiteX10" fmla="*/ 16099 w 1254402"/>
                            <a:gd name="connsiteY10" fmla="*/ 22538 h 91439"/>
                            <a:gd name="connsiteX11" fmla="*/ 16099 w 1254402"/>
                            <a:gd name="connsiteY11" fmla="*/ 40568 h 91439"/>
                            <a:gd name="connsiteX12" fmla="*/ 43144 w 1254402"/>
                            <a:gd name="connsiteY12" fmla="*/ 40568 h 91439"/>
                            <a:gd name="connsiteX13" fmla="*/ 55379 w 1254402"/>
                            <a:gd name="connsiteY13" fmla="*/ 31553 h 91439"/>
                            <a:gd name="connsiteX14" fmla="*/ 79849 w 1254402"/>
                            <a:gd name="connsiteY14" fmla="*/ 44432 h 91439"/>
                            <a:gd name="connsiteX15" fmla="*/ 115266 w 1254402"/>
                            <a:gd name="connsiteY15" fmla="*/ 18030 h 91439"/>
                            <a:gd name="connsiteX16" fmla="*/ 150683 w 1254402"/>
                            <a:gd name="connsiteY16" fmla="*/ 44432 h 91439"/>
                            <a:gd name="connsiteX17" fmla="*/ 115266 w 1254402"/>
                            <a:gd name="connsiteY17" fmla="*/ 70834 h 91439"/>
                            <a:gd name="connsiteX18" fmla="*/ 79849 w 1254402"/>
                            <a:gd name="connsiteY18" fmla="*/ 44432 h 91439"/>
                            <a:gd name="connsiteX19" fmla="*/ 135228 w 1254402"/>
                            <a:gd name="connsiteY19" fmla="*/ 44432 h 91439"/>
                            <a:gd name="connsiteX20" fmla="*/ 114622 w 1254402"/>
                            <a:gd name="connsiteY20" fmla="*/ 30265 h 91439"/>
                            <a:gd name="connsiteX21" fmla="*/ 94016 w 1254402"/>
                            <a:gd name="connsiteY21" fmla="*/ 44432 h 91439"/>
                            <a:gd name="connsiteX22" fmla="*/ 114622 w 1254402"/>
                            <a:gd name="connsiteY22" fmla="*/ 58599 h 91439"/>
                            <a:gd name="connsiteX23" fmla="*/ 135228 w 1254402"/>
                            <a:gd name="connsiteY23" fmla="*/ 44432 h 91439"/>
                            <a:gd name="connsiteX24" fmla="*/ 173221 w 1254402"/>
                            <a:gd name="connsiteY24" fmla="*/ 52159 h 91439"/>
                            <a:gd name="connsiteX25" fmla="*/ 195115 w 1254402"/>
                            <a:gd name="connsiteY25" fmla="*/ 59887 h 91439"/>
                            <a:gd name="connsiteX26" fmla="*/ 213789 w 1254402"/>
                            <a:gd name="connsiteY26" fmla="*/ 54735 h 91439"/>
                            <a:gd name="connsiteX27" fmla="*/ 193827 w 1254402"/>
                            <a:gd name="connsiteY27" fmla="*/ 49584 h 91439"/>
                            <a:gd name="connsiteX28" fmla="*/ 160342 w 1254402"/>
                            <a:gd name="connsiteY28" fmla="*/ 34129 h 91439"/>
                            <a:gd name="connsiteX29" fmla="*/ 193827 w 1254402"/>
                            <a:gd name="connsiteY29" fmla="*/ 18674 h 91439"/>
                            <a:gd name="connsiteX30" fmla="*/ 226668 w 1254402"/>
                            <a:gd name="connsiteY30" fmla="*/ 35417 h 91439"/>
                            <a:gd name="connsiteX31" fmla="*/ 211857 w 1254402"/>
                            <a:gd name="connsiteY31" fmla="*/ 35417 h 91439"/>
                            <a:gd name="connsiteX32" fmla="*/ 192539 w 1254402"/>
                            <a:gd name="connsiteY32" fmla="*/ 30265 h 91439"/>
                            <a:gd name="connsiteX33" fmla="*/ 174509 w 1254402"/>
                            <a:gd name="connsiteY33" fmla="*/ 34129 h 91439"/>
                            <a:gd name="connsiteX34" fmla="*/ 194471 w 1254402"/>
                            <a:gd name="connsiteY34" fmla="*/ 39281 h 91439"/>
                            <a:gd name="connsiteX35" fmla="*/ 227956 w 1254402"/>
                            <a:gd name="connsiteY35" fmla="*/ 54735 h 91439"/>
                            <a:gd name="connsiteX36" fmla="*/ 195759 w 1254402"/>
                            <a:gd name="connsiteY36" fmla="*/ 71478 h 91439"/>
                            <a:gd name="connsiteX37" fmla="*/ 158410 w 1254402"/>
                            <a:gd name="connsiteY37" fmla="*/ 52803 h 91439"/>
                            <a:gd name="connsiteX38" fmla="*/ 173221 w 1254402"/>
                            <a:gd name="connsiteY38" fmla="*/ 52803 h 91439"/>
                            <a:gd name="connsiteX39" fmla="*/ 254358 w 1254402"/>
                            <a:gd name="connsiteY39" fmla="*/ 644 h 91439"/>
                            <a:gd name="connsiteX40" fmla="*/ 254358 w 1254402"/>
                            <a:gd name="connsiteY40" fmla="*/ 13523 h 91439"/>
                            <a:gd name="connsiteX41" fmla="*/ 239547 w 1254402"/>
                            <a:gd name="connsiteY41" fmla="*/ 13523 h 91439"/>
                            <a:gd name="connsiteX42" fmla="*/ 239547 w 1254402"/>
                            <a:gd name="connsiteY42" fmla="*/ 644 h 91439"/>
                            <a:gd name="connsiteX43" fmla="*/ 254358 w 1254402"/>
                            <a:gd name="connsiteY43" fmla="*/ 644 h 91439"/>
                            <a:gd name="connsiteX44" fmla="*/ 254358 w 1254402"/>
                            <a:gd name="connsiteY44" fmla="*/ 19318 h 91439"/>
                            <a:gd name="connsiteX45" fmla="*/ 254358 w 1254402"/>
                            <a:gd name="connsiteY45" fmla="*/ 70190 h 91439"/>
                            <a:gd name="connsiteX46" fmla="*/ 239547 w 1254402"/>
                            <a:gd name="connsiteY46" fmla="*/ 70190 h 91439"/>
                            <a:gd name="connsiteX47" fmla="*/ 239547 w 1254402"/>
                            <a:gd name="connsiteY47" fmla="*/ 19318 h 91439"/>
                            <a:gd name="connsiteX48" fmla="*/ 254358 w 1254402"/>
                            <a:gd name="connsiteY48" fmla="*/ 19318 h 91439"/>
                            <a:gd name="connsiteX49" fmla="*/ 292994 w 1254402"/>
                            <a:gd name="connsiteY49" fmla="*/ 31553 h 91439"/>
                            <a:gd name="connsiteX50" fmla="*/ 292994 w 1254402"/>
                            <a:gd name="connsiteY50" fmla="*/ 46364 h 91439"/>
                            <a:gd name="connsiteX51" fmla="*/ 303941 w 1254402"/>
                            <a:gd name="connsiteY51" fmla="*/ 58599 h 91439"/>
                            <a:gd name="connsiteX52" fmla="*/ 316820 w 1254402"/>
                            <a:gd name="connsiteY52" fmla="*/ 57955 h 91439"/>
                            <a:gd name="connsiteX53" fmla="*/ 316820 w 1254402"/>
                            <a:gd name="connsiteY53" fmla="*/ 69546 h 91439"/>
                            <a:gd name="connsiteX54" fmla="*/ 299434 w 1254402"/>
                            <a:gd name="connsiteY54" fmla="*/ 70834 h 91439"/>
                            <a:gd name="connsiteX55" fmla="*/ 278184 w 1254402"/>
                            <a:gd name="connsiteY55" fmla="*/ 54735 h 91439"/>
                            <a:gd name="connsiteX56" fmla="*/ 278184 w 1254402"/>
                            <a:gd name="connsiteY56" fmla="*/ 31553 h 91439"/>
                            <a:gd name="connsiteX57" fmla="*/ 264661 w 1254402"/>
                            <a:gd name="connsiteY57" fmla="*/ 31553 h 91439"/>
                            <a:gd name="connsiteX58" fmla="*/ 264661 w 1254402"/>
                            <a:gd name="connsiteY58" fmla="*/ 19318 h 91439"/>
                            <a:gd name="connsiteX59" fmla="*/ 278184 w 1254402"/>
                            <a:gd name="connsiteY59" fmla="*/ 19318 h 91439"/>
                            <a:gd name="connsiteX60" fmla="*/ 278184 w 1254402"/>
                            <a:gd name="connsiteY60" fmla="*/ 9015 h 91439"/>
                            <a:gd name="connsiteX61" fmla="*/ 292994 w 1254402"/>
                            <a:gd name="connsiteY61" fmla="*/ 4508 h 91439"/>
                            <a:gd name="connsiteX62" fmla="*/ 292994 w 1254402"/>
                            <a:gd name="connsiteY62" fmla="*/ 19318 h 91439"/>
                            <a:gd name="connsiteX63" fmla="*/ 316820 w 1254402"/>
                            <a:gd name="connsiteY63" fmla="*/ 19318 h 91439"/>
                            <a:gd name="connsiteX64" fmla="*/ 316820 w 1254402"/>
                            <a:gd name="connsiteY64" fmla="*/ 31553 h 91439"/>
                            <a:gd name="connsiteX65" fmla="*/ 292994 w 1254402"/>
                            <a:gd name="connsiteY65" fmla="*/ 31553 h 91439"/>
                            <a:gd name="connsiteX66" fmla="*/ 342578 w 1254402"/>
                            <a:gd name="connsiteY66" fmla="*/ 644 h 91439"/>
                            <a:gd name="connsiteX67" fmla="*/ 342578 w 1254402"/>
                            <a:gd name="connsiteY67" fmla="*/ 13523 h 91439"/>
                            <a:gd name="connsiteX68" fmla="*/ 327767 w 1254402"/>
                            <a:gd name="connsiteY68" fmla="*/ 13523 h 91439"/>
                            <a:gd name="connsiteX69" fmla="*/ 327767 w 1254402"/>
                            <a:gd name="connsiteY69" fmla="*/ 644 h 91439"/>
                            <a:gd name="connsiteX70" fmla="*/ 342578 w 1254402"/>
                            <a:gd name="connsiteY70" fmla="*/ 644 h 91439"/>
                            <a:gd name="connsiteX71" fmla="*/ 342578 w 1254402"/>
                            <a:gd name="connsiteY71" fmla="*/ 19318 h 91439"/>
                            <a:gd name="connsiteX72" fmla="*/ 342578 w 1254402"/>
                            <a:gd name="connsiteY72" fmla="*/ 70190 h 91439"/>
                            <a:gd name="connsiteX73" fmla="*/ 327767 w 1254402"/>
                            <a:gd name="connsiteY73" fmla="*/ 70190 h 91439"/>
                            <a:gd name="connsiteX74" fmla="*/ 327767 w 1254402"/>
                            <a:gd name="connsiteY74" fmla="*/ 19318 h 91439"/>
                            <a:gd name="connsiteX75" fmla="*/ 342578 w 1254402"/>
                            <a:gd name="connsiteY75" fmla="*/ 19318 h 91439"/>
                            <a:gd name="connsiteX76" fmla="*/ 424359 w 1254402"/>
                            <a:gd name="connsiteY76" fmla="*/ 19318 h 91439"/>
                            <a:gd name="connsiteX77" fmla="*/ 398601 w 1254402"/>
                            <a:gd name="connsiteY77" fmla="*/ 70190 h 91439"/>
                            <a:gd name="connsiteX78" fmla="*/ 377995 w 1254402"/>
                            <a:gd name="connsiteY78" fmla="*/ 70190 h 91439"/>
                            <a:gd name="connsiteX79" fmla="*/ 352237 w 1254402"/>
                            <a:gd name="connsiteY79" fmla="*/ 19318 h 91439"/>
                            <a:gd name="connsiteX80" fmla="*/ 368336 w 1254402"/>
                            <a:gd name="connsiteY80" fmla="*/ 19318 h 91439"/>
                            <a:gd name="connsiteX81" fmla="*/ 388298 w 1254402"/>
                            <a:gd name="connsiteY81" fmla="*/ 59887 h 91439"/>
                            <a:gd name="connsiteX82" fmla="*/ 408260 w 1254402"/>
                            <a:gd name="connsiteY82" fmla="*/ 19318 h 91439"/>
                            <a:gd name="connsiteX83" fmla="*/ 424359 w 1254402"/>
                            <a:gd name="connsiteY83" fmla="*/ 19318 h 91439"/>
                            <a:gd name="connsiteX84" fmla="*/ 481670 w 1254402"/>
                            <a:gd name="connsiteY84" fmla="*/ 51515 h 91439"/>
                            <a:gd name="connsiteX85" fmla="*/ 496481 w 1254402"/>
                            <a:gd name="connsiteY85" fmla="*/ 51515 h 91439"/>
                            <a:gd name="connsiteX86" fmla="*/ 461708 w 1254402"/>
                            <a:gd name="connsiteY86" fmla="*/ 70834 h 91439"/>
                            <a:gd name="connsiteX87" fmla="*/ 427579 w 1254402"/>
                            <a:gd name="connsiteY87" fmla="*/ 44432 h 91439"/>
                            <a:gd name="connsiteX88" fmla="*/ 462995 w 1254402"/>
                            <a:gd name="connsiteY88" fmla="*/ 18030 h 91439"/>
                            <a:gd name="connsiteX89" fmla="*/ 497768 w 1254402"/>
                            <a:gd name="connsiteY89" fmla="*/ 47652 h 91439"/>
                            <a:gd name="connsiteX90" fmla="*/ 442389 w 1254402"/>
                            <a:gd name="connsiteY90" fmla="*/ 47652 h 91439"/>
                            <a:gd name="connsiteX91" fmla="*/ 461708 w 1254402"/>
                            <a:gd name="connsiteY91" fmla="*/ 58599 h 91439"/>
                            <a:gd name="connsiteX92" fmla="*/ 481670 w 1254402"/>
                            <a:gd name="connsiteY92" fmla="*/ 51515 h 91439"/>
                            <a:gd name="connsiteX93" fmla="*/ 442389 w 1254402"/>
                            <a:gd name="connsiteY93" fmla="*/ 38637 h 91439"/>
                            <a:gd name="connsiteX94" fmla="*/ 481026 w 1254402"/>
                            <a:gd name="connsiteY94" fmla="*/ 38637 h 91439"/>
                            <a:gd name="connsiteX95" fmla="*/ 461708 w 1254402"/>
                            <a:gd name="connsiteY95" fmla="*/ 29621 h 91439"/>
                            <a:gd name="connsiteX96" fmla="*/ 442389 w 1254402"/>
                            <a:gd name="connsiteY96" fmla="*/ 38637 h 91439"/>
                            <a:gd name="connsiteX97" fmla="*/ 622694 w 1254402"/>
                            <a:gd name="connsiteY97" fmla="*/ 644 h 91439"/>
                            <a:gd name="connsiteX98" fmla="*/ 622694 w 1254402"/>
                            <a:gd name="connsiteY98" fmla="*/ 69546 h 91439"/>
                            <a:gd name="connsiteX99" fmla="*/ 607883 w 1254402"/>
                            <a:gd name="connsiteY99" fmla="*/ 69546 h 91439"/>
                            <a:gd name="connsiteX100" fmla="*/ 607883 w 1254402"/>
                            <a:gd name="connsiteY100" fmla="*/ 61819 h 91439"/>
                            <a:gd name="connsiteX101" fmla="*/ 582769 w 1254402"/>
                            <a:gd name="connsiteY101" fmla="*/ 70834 h 91439"/>
                            <a:gd name="connsiteX102" fmla="*/ 552504 w 1254402"/>
                            <a:gd name="connsiteY102" fmla="*/ 44432 h 91439"/>
                            <a:gd name="connsiteX103" fmla="*/ 582769 w 1254402"/>
                            <a:gd name="connsiteY103" fmla="*/ 18030 h 91439"/>
                            <a:gd name="connsiteX104" fmla="*/ 607883 w 1254402"/>
                            <a:gd name="connsiteY104" fmla="*/ 27046 h 91439"/>
                            <a:gd name="connsiteX105" fmla="*/ 607883 w 1254402"/>
                            <a:gd name="connsiteY105" fmla="*/ 644 h 91439"/>
                            <a:gd name="connsiteX106" fmla="*/ 622694 w 1254402"/>
                            <a:gd name="connsiteY106" fmla="*/ 644 h 91439"/>
                            <a:gd name="connsiteX107" fmla="*/ 607883 w 1254402"/>
                            <a:gd name="connsiteY107" fmla="*/ 44432 h 91439"/>
                            <a:gd name="connsiteX108" fmla="*/ 587277 w 1254402"/>
                            <a:gd name="connsiteY108" fmla="*/ 30265 h 91439"/>
                            <a:gd name="connsiteX109" fmla="*/ 566670 w 1254402"/>
                            <a:gd name="connsiteY109" fmla="*/ 44432 h 91439"/>
                            <a:gd name="connsiteX110" fmla="*/ 587277 w 1254402"/>
                            <a:gd name="connsiteY110" fmla="*/ 58599 h 91439"/>
                            <a:gd name="connsiteX111" fmla="*/ 607883 w 1254402"/>
                            <a:gd name="connsiteY111" fmla="*/ 44432 h 91439"/>
                            <a:gd name="connsiteX112" fmla="*/ 649739 w 1254402"/>
                            <a:gd name="connsiteY112" fmla="*/ 644 h 91439"/>
                            <a:gd name="connsiteX113" fmla="*/ 649739 w 1254402"/>
                            <a:gd name="connsiteY113" fmla="*/ 13523 h 91439"/>
                            <a:gd name="connsiteX114" fmla="*/ 634928 w 1254402"/>
                            <a:gd name="connsiteY114" fmla="*/ 13523 h 91439"/>
                            <a:gd name="connsiteX115" fmla="*/ 634928 w 1254402"/>
                            <a:gd name="connsiteY115" fmla="*/ 644 h 91439"/>
                            <a:gd name="connsiteX116" fmla="*/ 649739 w 1254402"/>
                            <a:gd name="connsiteY116" fmla="*/ 644 h 91439"/>
                            <a:gd name="connsiteX117" fmla="*/ 649739 w 1254402"/>
                            <a:gd name="connsiteY117" fmla="*/ 19318 h 91439"/>
                            <a:gd name="connsiteX118" fmla="*/ 649739 w 1254402"/>
                            <a:gd name="connsiteY118" fmla="*/ 70190 h 91439"/>
                            <a:gd name="connsiteX119" fmla="*/ 634928 w 1254402"/>
                            <a:gd name="connsiteY119" fmla="*/ 70190 h 91439"/>
                            <a:gd name="connsiteX120" fmla="*/ 634928 w 1254402"/>
                            <a:gd name="connsiteY120" fmla="*/ 19318 h 91439"/>
                            <a:gd name="connsiteX121" fmla="*/ 649739 w 1254402"/>
                            <a:gd name="connsiteY121" fmla="*/ 19318 h 91439"/>
                            <a:gd name="connsiteX122" fmla="*/ 730876 w 1254402"/>
                            <a:gd name="connsiteY122" fmla="*/ 19318 h 91439"/>
                            <a:gd name="connsiteX123" fmla="*/ 730876 w 1254402"/>
                            <a:gd name="connsiteY123" fmla="*/ 61819 h 91439"/>
                            <a:gd name="connsiteX124" fmla="*/ 698035 w 1254402"/>
                            <a:gd name="connsiteY124" fmla="*/ 91440 h 91439"/>
                            <a:gd name="connsiteX125" fmla="*/ 666482 w 1254402"/>
                            <a:gd name="connsiteY125" fmla="*/ 87576 h 91439"/>
                            <a:gd name="connsiteX126" fmla="*/ 666482 w 1254402"/>
                            <a:gd name="connsiteY126" fmla="*/ 75985 h 91439"/>
                            <a:gd name="connsiteX127" fmla="*/ 694815 w 1254402"/>
                            <a:gd name="connsiteY127" fmla="*/ 79849 h 91439"/>
                            <a:gd name="connsiteX128" fmla="*/ 716065 w 1254402"/>
                            <a:gd name="connsiteY128" fmla="*/ 61175 h 91439"/>
                            <a:gd name="connsiteX129" fmla="*/ 690308 w 1254402"/>
                            <a:gd name="connsiteY129" fmla="*/ 70190 h 91439"/>
                            <a:gd name="connsiteX130" fmla="*/ 660686 w 1254402"/>
                            <a:gd name="connsiteY130" fmla="*/ 44432 h 91439"/>
                            <a:gd name="connsiteX131" fmla="*/ 690308 w 1254402"/>
                            <a:gd name="connsiteY131" fmla="*/ 18674 h 91439"/>
                            <a:gd name="connsiteX132" fmla="*/ 716065 w 1254402"/>
                            <a:gd name="connsiteY132" fmla="*/ 27690 h 91439"/>
                            <a:gd name="connsiteX133" fmla="*/ 716065 w 1254402"/>
                            <a:gd name="connsiteY133" fmla="*/ 19318 h 91439"/>
                            <a:gd name="connsiteX134" fmla="*/ 730876 w 1254402"/>
                            <a:gd name="connsiteY134" fmla="*/ 19318 h 91439"/>
                            <a:gd name="connsiteX135" fmla="*/ 715421 w 1254402"/>
                            <a:gd name="connsiteY135" fmla="*/ 43788 h 91439"/>
                            <a:gd name="connsiteX136" fmla="*/ 694815 w 1254402"/>
                            <a:gd name="connsiteY136" fmla="*/ 30909 h 91439"/>
                            <a:gd name="connsiteX137" fmla="*/ 674209 w 1254402"/>
                            <a:gd name="connsiteY137" fmla="*/ 43788 h 91439"/>
                            <a:gd name="connsiteX138" fmla="*/ 694815 w 1254402"/>
                            <a:gd name="connsiteY138" fmla="*/ 56667 h 91439"/>
                            <a:gd name="connsiteX139" fmla="*/ 715421 w 1254402"/>
                            <a:gd name="connsiteY139" fmla="*/ 43788 h 91439"/>
                            <a:gd name="connsiteX140" fmla="*/ 757278 w 1254402"/>
                            <a:gd name="connsiteY140" fmla="*/ 644 h 91439"/>
                            <a:gd name="connsiteX141" fmla="*/ 757278 w 1254402"/>
                            <a:gd name="connsiteY141" fmla="*/ 13523 h 91439"/>
                            <a:gd name="connsiteX142" fmla="*/ 742467 w 1254402"/>
                            <a:gd name="connsiteY142" fmla="*/ 13523 h 91439"/>
                            <a:gd name="connsiteX143" fmla="*/ 742467 w 1254402"/>
                            <a:gd name="connsiteY143" fmla="*/ 644 h 91439"/>
                            <a:gd name="connsiteX144" fmla="*/ 757278 w 1254402"/>
                            <a:gd name="connsiteY144" fmla="*/ 644 h 91439"/>
                            <a:gd name="connsiteX145" fmla="*/ 757278 w 1254402"/>
                            <a:gd name="connsiteY145" fmla="*/ 19318 h 91439"/>
                            <a:gd name="connsiteX146" fmla="*/ 757278 w 1254402"/>
                            <a:gd name="connsiteY146" fmla="*/ 70190 h 91439"/>
                            <a:gd name="connsiteX147" fmla="*/ 742467 w 1254402"/>
                            <a:gd name="connsiteY147" fmla="*/ 70190 h 91439"/>
                            <a:gd name="connsiteX148" fmla="*/ 742467 w 1254402"/>
                            <a:gd name="connsiteY148" fmla="*/ 19318 h 91439"/>
                            <a:gd name="connsiteX149" fmla="*/ 757278 w 1254402"/>
                            <a:gd name="connsiteY149" fmla="*/ 19318 h 91439"/>
                            <a:gd name="connsiteX150" fmla="*/ 795914 w 1254402"/>
                            <a:gd name="connsiteY150" fmla="*/ 31553 h 91439"/>
                            <a:gd name="connsiteX151" fmla="*/ 795914 w 1254402"/>
                            <a:gd name="connsiteY151" fmla="*/ 46364 h 91439"/>
                            <a:gd name="connsiteX152" fmla="*/ 806861 w 1254402"/>
                            <a:gd name="connsiteY152" fmla="*/ 58599 h 91439"/>
                            <a:gd name="connsiteX153" fmla="*/ 819740 w 1254402"/>
                            <a:gd name="connsiteY153" fmla="*/ 57955 h 91439"/>
                            <a:gd name="connsiteX154" fmla="*/ 819740 w 1254402"/>
                            <a:gd name="connsiteY154" fmla="*/ 69546 h 91439"/>
                            <a:gd name="connsiteX155" fmla="*/ 802354 w 1254402"/>
                            <a:gd name="connsiteY155" fmla="*/ 70834 h 91439"/>
                            <a:gd name="connsiteX156" fmla="*/ 781104 w 1254402"/>
                            <a:gd name="connsiteY156" fmla="*/ 54735 h 91439"/>
                            <a:gd name="connsiteX157" fmla="*/ 781104 w 1254402"/>
                            <a:gd name="connsiteY157" fmla="*/ 31553 h 91439"/>
                            <a:gd name="connsiteX158" fmla="*/ 767581 w 1254402"/>
                            <a:gd name="connsiteY158" fmla="*/ 31553 h 91439"/>
                            <a:gd name="connsiteX159" fmla="*/ 767581 w 1254402"/>
                            <a:gd name="connsiteY159" fmla="*/ 19318 h 91439"/>
                            <a:gd name="connsiteX160" fmla="*/ 781104 w 1254402"/>
                            <a:gd name="connsiteY160" fmla="*/ 19318 h 91439"/>
                            <a:gd name="connsiteX161" fmla="*/ 781104 w 1254402"/>
                            <a:gd name="connsiteY161" fmla="*/ 9015 h 91439"/>
                            <a:gd name="connsiteX162" fmla="*/ 795914 w 1254402"/>
                            <a:gd name="connsiteY162" fmla="*/ 4508 h 91439"/>
                            <a:gd name="connsiteX163" fmla="*/ 795914 w 1254402"/>
                            <a:gd name="connsiteY163" fmla="*/ 19318 h 91439"/>
                            <a:gd name="connsiteX164" fmla="*/ 819740 w 1254402"/>
                            <a:gd name="connsiteY164" fmla="*/ 19318 h 91439"/>
                            <a:gd name="connsiteX165" fmla="*/ 819740 w 1254402"/>
                            <a:gd name="connsiteY165" fmla="*/ 31553 h 91439"/>
                            <a:gd name="connsiteX166" fmla="*/ 795914 w 1254402"/>
                            <a:gd name="connsiteY166" fmla="*/ 31553 h 91439"/>
                            <a:gd name="connsiteX167" fmla="*/ 898301 w 1254402"/>
                            <a:gd name="connsiteY167" fmla="*/ 44432 h 91439"/>
                            <a:gd name="connsiteX168" fmla="*/ 898301 w 1254402"/>
                            <a:gd name="connsiteY168" fmla="*/ 70190 h 91439"/>
                            <a:gd name="connsiteX169" fmla="*/ 883491 w 1254402"/>
                            <a:gd name="connsiteY169" fmla="*/ 70190 h 91439"/>
                            <a:gd name="connsiteX170" fmla="*/ 883491 w 1254402"/>
                            <a:gd name="connsiteY170" fmla="*/ 63750 h 91439"/>
                            <a:gd name="connsiteX171" fmla="*/ 852581 w 1254402"/>
                            <a:gd name="connsiteY171" fmla="*/ 70834 h 91439"/>
                            <a:gd name="connsiteX172" fmla="*/ 829400 w 1254402"/>
                            <a:gd name="connsiteY172" fmla="*/ 54735 h 91439"/>
                            <a:gd name="connsiteX173" fmla="*/ 860309 w 1254402"/>
                            <a:gd name="connsiteY173" fmla="*/ 37349 h 91439"/>
                            <a:gd name="connsiteX174" fmla="*/ 883491 w 1254402"/>
                            <a:gd name="connsiteY174" fmla="*/ 41212 h 91439"/>
                            <a:gd name="connsiteX175" fmla="*/ 864172 w 1254402"/>
                            <a:gd name="connsiteY175" fmla="*/ 30909 h 91439"/>
                            <a:gd name="connsiteX176" fmla="*/ 839059 w 1254402"/>
                            <a:gd name="connsiteY176" fmla="*/ 34773 h 91439"/>
                            <a:gd name="connsiteX177" fmla="*/ 833907 w 1254402"/>
                            <a:gd name="connsiteY177" fmla="*/ 23826 h 91439"/>
                            <a:gd name="connsiteX178" fmla="*/ 864816 w 1254402"/>
                            <a:gd name="connsiteY178" fmla="*/ 18674 h 91439"/>
                            <a:gd name="connsiteX179" fmla="*/ 898301 w 1254402"/>
                            <a:gd name="connsiteY179" fmla="*/ 44432 h 91439"/>
                            <a:gd name="connsiteX180" fmla="*/ 883491 w 1254402"/>
                            <a:gd name="connsiteY180" fmla="*/ 50228 h 91439"/>
                            <a:gd name="connsiteX181" fmla="*/ 862241 w 1254402"/>
                            <a:gd name="connsiteY181" fmla="*/ 47008 h 91439"/>
                            <a:gd name="connsiteX182" fmla="*/ 844854 w 1254402"/>
                            <a:gd name="connsiteY182" fmla="*/ 54091 h 91439"/>
                            <a:gd name="connsiteX183" fmla="*/ 857733 w 1254402"/>
                            <a:gd name="connsiteY183" fmla="*/ 59887 h 91439"/>
                            <a:gd name="connsiteX184" fmla="*/ 884135 w 1254402"/>
                            <a:gd name="connsiteY184" fmla="*/ 54091 h 91439"/>
                            <a:gd name="connsiteX185" fmla="*/ 884135 w 1254402"/>
                            <a:gd name="connsiteY185" fmla="*/ 50228 h 91439"/>
                            <a:gd name="connsiteX186" fmla="*/ 925347 w 1254402"/>
                            <a:gd name="connsiteY186" fmla="*/ 644 h 91439"/>
                            <a:gd name="connsiteX187" fmla="*/ 925347 w 1254402"/>
                            <a:gd name="connsiteY187" fmla="*/ 69546 h 91439"/>
                            <a:gd name="connsiteX188" fmla="*/ 910536 w 1254402"/>
                            <a:gd name="connsiteY188" fmla="*/ 69546 h 91439"/>
                            <a:gd name="connsiteX189" fmla="*/ 910536 w 1254402"/>
                            <a:gd name="connsiteY189" fmla="*/ 644 h 91439"/>
                            <a:gd name="connsiteX190" fmla="*/ 925347 w 1254402"/>
                            <a:gd name="connsiteY190" fmla="*/ 644 h 91439"/>
                            <a:gd name="connsiteX191" fmla="*/ 1009704 w 1254402"/>
                            <a:gd name="connsiteY191" fmla="*/ 19318 h 91439"/>
                            <a:gd name="connsiteX192" fmla="*/ 1030954 w 1254402"/>
                            <a:gd name="connsiteY192" fmla="*/ 19318 h 91439"/>
                            <a:gd name="connsiteX193" fmla="*/ 1030954 w 1254402"/>
                            <a:gd name="connsiteY193" fmla="*/ 31553 h 91439"/>
                            <a:gd name="connsiteX194" fmla="*/ 1009704 w 1254402"/>
                            <a:gd name="connsiteY194" fmla="*/ 31553 h 91439"/>
                            <a:gd name="connsiteX195" fmla="*/ 1009704 w 1254402"/>
                            <a:gd name="connsiteY195" fmla="*/ 70190 h 91439"/>
                            <a:gd name="connsiteX196" fmla="*/ 994893 w 1254402"/>
                            <a:gd name="connsiteY196" fmla="*/ 70190 h 91439"/>
                            <a:gd name="connsiteX197" fmla="*/ 994893 w 1254402"/>
                            <a:gd name="connsiteY197" fmla="*/ 31553 h 91439"/>
                            <a:gd name="connsiteX198" fmla="*/ 981370 w 1254402"/>
                            <a:gd name="connsiteY198" fmla="*/ 31553 h 91439"/>
                            <a:gd name="connsiteX199" fmla="*/ 981370 w 1254402"/>
                            <a:gd name="connsiteY199" fmla="*/ 19318 h 91439"/>
                            <a:gd name="connsiteX200" fmla="*/ 994893 w 1254402"/>
                            <a:gd name="connsiteY200" fmla="*/ 19318 h 91439"/>
                            <a:gd name="connsiteX201" fmla="*/ 994893 w 1254402"/>
                            <a:gd name="connsiteY201" fmla="*/ 15455 h 91439"/>
                            <a:gd name="connsiteX202" fmla="*/ 1016143 w 1254402"/>
                            <a:gd name="connsiteY202" fmla="*/ 0 h 91439"/>
                            <a:gd name="connsiteX203" fmla="*/ 1031598 w 1254402"/>
                            <a:gd name="connsiteY203" fmla="*/ 644 h 91439"/>
                            <a:gd name="connsiteX204" fmla="*/ 1031598 w 1254402"/>
                            <a:gd name="connsiteY204" fmla="*/ 10947 h 91439"/>
                            <a:gd name="connsiteX205" fmla="*/ 1021295 w 1254402"/>
                            <a:gd name="connsiteY205" fmla="*/ 10303 h 91439"/>
                            <a:gd name="connsiteX206" fmla="*/ 1009704 w 1254402"/>
                            <a:gd name="connsiteY206" fmla="*/ 19318 h 91439"/>
                            <a:gd name="connsiteX207" fmla="*/ 1056712 w 1254402"/>
                            <a:gd name="connsiteY207" fmla="*/ 644 h 91439"/>
                            <a:gd name="connsiteX208" fmla="*/ 1056712 w 1254402"/>
                            <a:gd name="connsiteY208" fmla="*/ 69546 h 91439"/>
                            <a:gd name="connsiteX209" fmla="*/ 1041901 w 1254402"/>
                            <a:gd name="connsiteY209" fmla="*/ 69546 h 91439"/>
                            <a:gd name="connsiteX210" fmla="*/ 1041901 w 1254402"/>
                            <a:gd name="connsiteY210" fmla="*/ 644 h 91439"/>
                            <a:gd name="connsiteX211" fmla="*/ 1056712 w 1254402"/>
                            <a:gd name="connsiteY211" fmla="*/ 644 h 91439"/>
                            <a:gd name="connsiteX212" fmla="*/ 1067659 w 1254402"/>
                            <a:gd name="connsiteY212" fmla="*/ 44432 h 91439"/>
                            <a:gd name="connsiteX213" fmla="*/ 1103076 w 1254402"/>
                            <a:gd name="connsiteY213" fmla="*/ 18030 h 91439"/>
                            <a:gd name="connsiteX214" fmla="*/ 1138493 w 1254402"/>
                            <a:gd name="connsiteY214" fmla="*/ 44432 h 91439"/>
                            <a:gd name="connsiteX215" fmla="*/ 1103076 w 1254402"/>
                            <a:gd name="connsiteY215" fmla="*/ 70834 h 91439"/>
                            <a:gd name="connsiteX216" fmla="*/ 1067659 w 1254402"/>
                            <a:gd name="connsiteY216" fmla="*/ 44432 h 91439"/>
                            <a:gd name="connsiteX217" fmla="*/ 1123038 w 1254402"/>
                            <a:gd name="connsiteY217" fmla="*/ 44432 h 91439"/>
                            <a:gd name="connsiteX218" fmla="*/ 1102432 w 1254402"/>
                            <a:gd name="connsiteY218" fmla="*/ 30265 h 91439"/>
                            <a:gd name="connsiteX219" fmla="*/ 1081825 w 1254402"/>
                            <a:gd name="connsiteY219" fmla="*/ 44432 h 91439"/>
                            <a:gd name="connsiteX220" fmla="*/ 1102432 w 1254402"/>
                            <a:gd name="connsiteY220" fmla="*/ 58599 h 91439"/>
                            <a:gd name="connsiteX221" fmla="*/ 1123038 w 1254402"/>
                            <a:gd name="connsiteY221" fmla="*/ 44432 h 91439"/>
                            <a:gd name="connsiteX222" fmla="*/ 1254402 w 1254402"/>
                            <a:gd name="connsiteY222" fmla="*/ 19318 h 91439"/>
                            <a:gd name="connsiteX223" fmla="*/ 1231864 w 1254402"/>
                            <a:gd name="connsiteY223" fmla="*/ 70190 h 91439"/>
                            <a:gd name="connsiteX224" fmla="*/ 1211902 w 1254402"/>
                            <a:gd name="connsiteY224" fmla="*/ 70190 h 91439"/>
                            <a:gd name="connsiteX225" fmla="*/ 1197091 w 1254402"/>
                            <a:gd name="connsiteY225" fmla="*/ 34773 h 91439"/>
                            <a:gd name="connsiteX226" fmla="*/ 1182281 w 1254402"/>
                            <a:gd name="connsiteY226" fmla="*/ 70190 h 91439"/>
                            <a:gd name="connsiteX227" fmla="*/ 1162318 w 1254402"/>
                            <a:gd name="connsiteY227" fmla="*/ 70190 h 91439"/>
                            <a:gd name="connsiteX228" fmla="*/ 1139780 w 1254402"/>
                            <a:gd name="connsiteY228" fmla="*/ 19318 h 91439"/>
                            <a:gd name="connsiteX229" fmla="*/ 1156523 w 1254402"/>
                            <a:gd name="connsiteY229" fmla="*/ 19318 h 91439"/>
                            <a:gd name="connsiteX230" fmla="*/ 1173265 w 1254402"/>
                            <a:gd name="connsiteY230" fmla="*/ 58599 h 91439"/>
                            <a:gd name="connsiteX231" fmla="*/ 1188720 w 1254402"/>
                            <a:gd name="connsiteY231" fmla="*/ 19318 h 91439"/>
                            <a:gd name="connsiteX232" fmla="*/ 1206107 w 1254402"/>
                            <a:gd name="connsiteY232" fmla="*/ 19318 h 91439"/>
                            <a:gd name="connsiteX233" fmla="*/ 1221561 w 1254402"/>
                            <a:gd name="connsiteY233" fmla="*/ 57955 h 91439"/>
                            <a:gd name="connsiteX234" fmla="*/ 1238304 w 1254402"/>
                            <a:gd name="connsiteY234" fmla="*/ 18674 h 91439"/>
                            <a:gd name="connsiteX235" fmla="*/ 1254402 w 1254402"/>
                            <a:gd name="connsiteY235" fmla="*/ 18674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1254402" h="91439">
                              <a:moveTo>
                                <a:pt x="70834" y="31553"/>
                              </a:moveTo>
                              <a:cubicBezTo>
                                <a:pt x="70834" y="45076"/>
                                <a:pt x="61175" y="53447"/>
                                <a:pt x="47652" y="53447"/>
                              </a:cubicBezTo>
                              <a:lnTo>
                                <a:pt x="15455" y="53447"/>
                              </a:lnTo>
                              <a:lnTo>
                                <a:pt x="15455" y="69546"/>
                              </a:lnTo>
                              <a:lnTo>
                                <a:pt x="0" y="69546"/>
                              </a:lnTo>
                              <a:lnTo>
                                <a:pt x="0" y="9015"/>
                              </a:lnTo>
                              <a:lnTo>
                                <a:pt x="47652" y="9015"/>
                              </a:lnTo>
                              <a:cubicBezTo>
                                <a:pt x="61175" y="9659"/>
                                <a:pt x="70834" y="18030"/>
                                <a:pt x="70834" y="31553"/>
                              </a:cubicBezTo>
                              <a:close/>
                              <a:moveTo>
                                <a:pt x="55379" y="31553"/>
                              </a:moveTo>
                              <a:cubicBezTo>
                                <a:pt x="55379" y="22538"/>
                                <a:pt x="48296" y="22538"/>
                                <a:pt x="43788" y="22538"/>
                              </a:cubicBezTo>
                              <a:lnTo>
                                <a:pt x="16099" y="22538"/>
                              </a:lnTo>
                              <a:lnTo>
                                <a:pt x="16099" y="40568"/>
                              </a:lnTo>
                              <a:lnTo>
                                <a:pt x="43144" y="40568"/>
                              </a:lnTo>
                              <a:cubicBezTo>
                                <a:pt x="48296" y="40568"/>
                                <a:pt x="55379" y="40568"/>
                                <a:pt x="55379" y="31553"/>
                              </a:cubicBezTo>
                              <a:close/>
                              <a:moveTo>
                                <a:pt x="79849" y="44432"/>
                              </a:moveTo>
                              <a:cubicBezTo>
                                <a:pt x="79849" y="25758"/>
                                <a:pt x="94016" y="18030"/>
                                <a:pt x="115266" y="18030"/>
                              </a:cubicBezTo>
                              <a:cubicBezTo>
                                <a:pt x="136516" y="18030"/>
                                <a:pt x="150683" y="25758"/>
                                <a:pt x="150683" y="44432"/>
                              </a:cubicBezTo>
                              <a:cubicBezTo>
                                <a:pt x="150683" y="63106"/>
                                <a:pt x="136516" y="70834"/>
                                <a:pt x="115266" y="70834"/>
                              </a:cubicBezTo>
                              <a:cubicBezTo>
                                <a:pt x="94016" y="70834"/>
                                <a:pt x="79849" y="63106"/>
                                <a:pt x="79849" y="44432"/>
                              </a:cubicBezTo>
                              <a:close/>
                              <a:moveTo>
                                <a:pt x="135228" y="44432"/>
                              </a:moveTo>
                              <a:cubicBezTo>
                                <a:pt x="135228" y="34129"/>
                                <a:pt x="128789" y="30265"/>
                                <a:pt x="114622" y="30265"/>
                              </a:cubicBezTo>
                              <a:cubicBezTo>
                                <a:pt x="101099" y="30265"/>
                                <a:pt x="94016" y="33485"/>
                                <a:pt x="94016" y="44432"/>
                              </a:cubicBezTo>
                              <a:cubicBezTo>
                                <a:pt x="94016" y="54735"/>
                                <a:pt x="100455" y="58599"/>
                                <a:pt x="114622" y="58599"/>
                              </a:cubicBezTo>
                              <a:cubicBezTo>
                                <a:pt x="128789" y="58599"/>
                                <a:pt x="135228" y="54735"/>
                                <a:pt x="135228" y="44432"/>
                              </a:cubicBezTo>
                              <a:close/>
                              <a:moveTo>
                                <a:pt x="173221" y="52159"/>
                              </a:moveTo>
                              <a:cubicBezTo>
                                <a:pt x="173221" y="57311"/>
                                <a:pt x="179016" y="59887"/>
                                <a:pt x="195115" y="59887"/>
                              </a:cubicBezTo>
                              <a:cubicBezTo>
                                <a:pt x="211214" y="59887"/>
                                <a:pt x="213789" y="58599"/>
                                <a:pt x="213789" y="54735"/>
                              </a:cubicBezTo>
                              <a:cubicBezTo>
                                <a:pt x="213789" y="50872"/>
                                <a:pt x="211214" y="50872"/>
                                <a:pt x="193827" y="49584"/>
                              </a:cubicBezTo>
                              <a:cubicBezTo>
                                <a:pt x="171289" y="48296"/>
                                <a:pt x="160342" y="46364"/>
                                <a:pt x="160342" y="34129"/>
                              </a:cubicBezTo>
                              <a:cubicBezTo>
                                <a:pt x="160342" y="20606"/>
                                <a:pt x="175797" y="18674"/>
                                <a:pt x="193827" y="18674"/>
                              </a:cubicBezTo>
                              <a:cubicBezTo>
                                <a:pt x="213145" y="18674"/>
                                <a:pt x="226668" y="21250"/>
                                <a:pt x="226668" y="35417"/>
                              </a:cubicBezTo>
                              <a:lnTo>
                                <a:pt x="211857" y="35417"/>
                              </a:lnTo>
                              <a:cubicBezTo>
                                <a:pt x="211857" y="30909"/>
                                <a:pt x="206706" y="30265"/>
                                <a:pt x="192539" y="30265"/>
                              </a:cubicBezTo>
                              <a:cubicBezTo>
                                <a:pt x="178372" y="30265"/>
                                <a:pt x="174509" y="31553"/>
                                <a:pt x="174509" y="34129"/>
                              </a:cubicBezTo>
                              <a:cubicBezTo>
                                <a:pt x="174509" y="37349"/>
                                <a:pt x="177085" y="37993"/>
                                <a:pt x="194471" y="39281"/>
                              </a:cubicBezTo>
                              <a:cubicBezTo>
                                <a:pt x="214433" y="40568"/>
                                <a:pt x="227956" y="41212"/>
                                <a:pt x="227956" y="54735"/>
                              </a:cubicBezTo>
                              <a:cubicBezTo>
                                <a:pt x="227956" y="68902"/>
                                <a:pt x="215077" y="71478"/>
                                <a:pt x="195759" y="71478"/>
                              </a:cubicBezTo>
                              <a:cubicBezTo>
                                <a:pt x="176441" y="71478"/>
                                <a:pt x="158410" y="68902"/>
                                <a:pt x="158410" y="52803"/>
                              </a:cubicBezTo>
                              <a:lnTo>
                                <a:pt x="173221" y="52803"/>
                              </a:lnTo>
                              <a:close/>
                              <a:moveTo>
                                <a:pt x="254358" y="644"/>
                              </a:moveTo>
                              <a:lnTo>
                                <a:pt x="254358" y="13523"/>
                              </a:lnTo>
                              <a:lnTo>
                                <a:pt x="239547" y="13523"/>
                              </a:lnTo>
                              <a:lnTo>
                                <a:pt x="239547" y="644"/>
                              </a:lnTo>
                              <a:lnTo>
                                <a:pt x="254358" y="644"/>
                              </a:lnTo>
                              <a:close/>
                              <a:moveTo>
                                <a:pt x="254358" y="19318"/>
                              </a:moveTo>
                              <a:lnTo>
                                <a:pt x="254358" y="70190"/>
                              </a:lnTo>
                              <a:lnTo>
                                <a:pt x="239547" y="70190"/>
                              </a:lnTo>
                              <a:lnTo>
                                <a:pt x="239547" y="19318"/>
                              </a:lnTo>
                              <a:lnTo>
                                <a:pt x="254358" y="19318"/>
                              </a:lnTo>
                              <a:close/>
                              <a:moveTo>
                                <a:pt x="292994" y="31553"/>
                              </a:moveTo>
                              <a:lnTo>
                                <a:pt x="292994" y="46364"/>
                              </a:lnTo>
                              <a:cubicBezTo>
                                <a:pt x="292994" y="56023"/>
                                <a:pt x="294926" y="58599"/>
                                <a:pt x="303941" y="58599"/>
                              </a:cubicBezTo>
                              <a:cubicBezTo>
                                <a:pt x="308449" y="58599"/>
                                <a:pt x="311025" y="58599"/>
                                <a:pt x="316820" y="57955"/>
                              </a:cubicBezTo>
                              <a:lnTo>
                                <a:pt x="316820" y="69546"/>
                              </a:lnTo>
                              <a:cubicBezTo>
                                <a:pt x="311669" y="70190"/>
                                <a:pt x="306517" y="70834"/>
                                <a:pt x="299434" y="70834"/>
                              </a:cubicBezTo>
                              <a:cubicBezTo>
                                <a:pt x="286555" y="70834"/>
                                <a:pt x="278184" y="65682"/>
                                <a:pt x="278184" y="54735"/>
                              </a:cubicBezTo>
                              <a:lnTo>
                                <a:pt x="278184" y="31553"/>
                              </a:lnTo>
                              <a:lnTo>
                                <a:pt x="264661" y="31553"/>
                              </a:lnTo>
                              <a:lnTo>
                                <a:pt x="264661" y="19318"/>
                              </a:lnTo>
                              <a:lnTo>
                                <a:pt x="278184" y="19318"/>
                              </a:lnTo>
                              <a:lnTo>
                                <a:pt x="278184" y="9015"/>
                              </a:lnTo>
                              <a:lnTo>
                                <a:pt x="292994" y="4508"/>
                              </a:lnTo>
                              <a:lnTo>
                                <a:pt x="292994" y="19318"/>
                              </a:lnTo>
                              <a:lnTo>
                                <a:pt x="316820" y="19318"/>
                              </a:lnTo>
                              <a:lnTo>
                                <a:pt x="316820" y="31553"/>
                              </a:lnTo>
                              <a:lnTo>
                                <a:pt x="292994" y="31553"/>
                              </a:lnTo>
                              <a:close/>
                              <a:moveTo>
                                <a:pt x="342578" y="644"/>
                              </a:moveTo>
                              <a:lnTo>
                                <a:pt x="342578" y="13523"/>
                              </a:lnTo>
                              <a:lnTo>
                                <a:pt x="327767" y="13523"/>
                              </a:lnTo>
                              <a:lnTo>
                                <a:pt x="327767" y="644"/>
                              </a:lnTo>
                              <a:lnTo>
                                <a:pt x="342578" y="644"/>
                              </a:lnTo>
                              <a:close/>
                              <a:moveTo>
                                <a:pt x="342578" y="19318"/>
                              </a:moveTo>
                              <a:lnTo>
                                <a:pt x="342578" y="70190"/>
                              </a:lnTo>
                              <a:lnTo>
                                <a:pt x="327767" y="70190"/>
                              </a:lnTo>
                              <a:lnTo>
                                <a:pt x="327767" y="19318"/>
                              </a:lnTo>
                              <a:lnTo>
                                <a:pt x="342578" y="19318"/>
                              </a:lnTo>
                              <a:close/>
                              <a:moveTo>
                                <a:pt x="424359" y="19318"/>
                              </a:moveTo>
                              <a:lnTo>
                                <a:pt x="398601" y="70190"/>
                              </a:lnTo>
                              <a:lnTo>
                                <a:pt x="377995" y="70190"/>
                              </a:lnTo>
                              <a:lnTo>
                                <a:pt x="352237" y="19318"/>
                              </a:lnTo>
                              <a:lnTo>
                                <a:pt x="368336" y="19318"/>
                              </a:lnTo>
                              <a:lnTo>
                                <a:pt x="388298" y="59887"/>
                              </a:lnTo>
                              <a:lnTo>
                                <a:pt x="408260" y="19318"/>
                              </a:lnTo>
                              <a:lnTo>
                                <a:pt x="424359" y="19318"/>
                              </a:lnTo>
                              <a:close/>
                              <a:moveTo>
                                <a:pt x="481670" y="51515"/>
                              </a:moveTo>
                              <a:lnTo>
                                <a:pt x="496481" y="51515"/>
                              </a:lnTo>
                              <a:cubicBezTo>
                                <a:pt x="493261" y="64394"/>
                                <a:pt x="480382" y="70834"/>
                                <a:pt x="461708" y="70834"/>
                              </a:cubicBezTo>
                              <a:cubicBezTo>
                                <a:pt x="442389" y="70834"/>
                                <a:pt x="427579" y="63106"/>
                                <a:pt x="427579" y="44432"/>
                              </a:cubicBezTo>
                              <a:cubicBezTo>
                                <a:pt x="427579" y="25758"/>
                                <a:pt x="442389" y="18030"/>
                                <a:pt x="462995" y="18030"/>
                              </a:cubicBezTo>
                              <a:cubicBezTo>
                                <a:pt x="482314" y="18030"/>
                                <a:pt x="497768" y="24470"/>
                                <a:pt x="497768" y="47652"/>
                              </a:cubicBezTo>
                              <a:lnTo>
                                <a:pt x="442389" y="47652"/>
                              </a:lnTo>
                              <a:cubicBezTo>
                                <a:pt x="444321" y="56023"/>
                                <a:pt x="452048" y="58599"/>
                                <a:pt x="461708" y="58599"/>
                              </a:cubicBezTo>
                              <a:cubicBezTo>
                                <a:pt x="471367" y="58599"/>
                                <a:pt x="477806" y="56667"/>
                                <a:pt x="481670" y="51515"/>
                              </a:cubicBezTo>
                              <a:close/>
                              <a:moveTo>
                                <a:pt x="442389" y="38637"/>
                              </a:moveTo>
                              <a:lnTo>
                                <a:pt x="481026" y="38637"/>
                              </a:lnTo>
                              <a:cubicBezTo>
                                <a:pt x="478450" y="31553"/>
                                <a:pt x="471367" y="29621"/>
                                <a:pt x="461708" y="29621"/>
                              </a:cubicBezTo>
                              <a:cubicBezTo>
                                <a:pt x="452048" y="29621"/>
                                <a:pt x="444965" y="31553"/>
                                <a:pt x="442389" y="38637"/>
                              </a:cubicBezTo>
                              <a:close/>
                              <a:moveTo>
                                <a:pt x="622694" y="644"/>
                              </a:moveTo>
                              <a:lnTo>
                                <a:pt x="622694" y="69546"/>
                              </a:lnTo>
                              <a:lnTo>
                                <a:pt x="607883" y="69546"/>
                              </a:lnTo>
                              <a:lnTo>
                                <a:pt x="607883" y="61819"/>
                              </a:lnTo>
                              <a:cubicBezTo>
                                <a:pt x="602087" y="67614"/>
                                <a:pt x="593716" y="70834"/>
                                <a:pt x="582769" y="70834"/>
                              </a:cubicBezTo>
                              <a:cubicBezTo>
                                <a:pt x="566670" y="70834"/>
                                <a:pt x="552504" y="63750"/>
                                <a:pt x="552504" y="44432"/>
                              </a:cubicBezTo>
                              <a:cubicBezTo>
                                <a:pt x="552504" y="25114"/>
                                <a:pt x="566670" y="18030"/>
                                <a:pt x="582769" y="18030"/>
                              </a:cubicBezTo>
                              <a:cubicBezTo>
                                <a:pt x="593716" y="18030"/>
                                <a:pt x="602731" y="21250"/>
                                <a:pt x="607883" y="27046"/>
                              </a:cubicBezTo>
                              <a:lnTo>
                                <a:pt x="607883" y="644"/>
                              </a:lnTo>
                              <a:lnTo>
                                <a:pt x="622694" y="644"/>
                              </a:lnTo>
                              <a:close/>
                              <a:moveTo>
                                <a:pt x="607883" y="44432"/>
                              </a:moveTo>
                              <a:cubicBezTo>
                                <a:pt x="607883" y="34129"/>
                                <a:pt x="600800" y="30265"/>
                                <a:pt x="587277" y="30265"/>
                              </a:cubicBezTo>
                              <a:cubicBezTo>
                                <a:pt x="574398" y="30265"/>
                                <a:pt x="566670" y="34129"/>
                                <a:pt x="566670" y="44432"/>
                              </a:cubicBezTo>
                              <a:cubicBezTo>
                                <a:pt x="566670" y="54735"/>
                                <a:pt x="573754" y="58599"/>
                                <a:pt x="587277" y="58599"/>
                              </a:cubicBezTo>
                              <a:cubicBezTo>
                                <a:pt x="600800" y="58599"/>
                                <a:pt x="607883" y="54735"/>
                                <a:pt x="607883" y="44432"/>
                              </a:cubicBezTo>
                              <a:close/>
                              <a:moveTo>
                                <a:pt x="649739" y="644"/>
                              </a:moveTo>
                              <a:lnTo>
                                <a:pt x="649739" y="13523"/>
                              </a:lnTo>
                              <a:lnTo>
                                <a:pt x="634928" y="13523"/>
                              </a:lnTo>
                              <a:lnTo>
                                <a:pt x="634928" y="644"/>
                              </a:lnTo>
                              <a:lnTo>
                                <a:pt x="649739" y="644"/>
                              </a:lnTo>
                              <a:close/>
                              <a:moveTo>
                                <a:pt x="649739" y="19318"/>
                              </a:moveTo>
                              <a:lnTo>
                                <a:pt x="649739" y="70190"/>
                              </a:lnTo>
                              <a:lnTo>
                                <a:pt x="634928" y="70190"/>
                              </a:lnTo>
                              <a:lnTo>
                                <a:pt x="634928" y="19318"/>
                              </a:lnTo>
                              <a:lnTo>
                                <a:pt x="649739" y="19318"/>
                              </a:lnTo>
                              <a:close/>
                              <a:moveTo>
                                <a:pt x="730876" y="19318"/>
                              </a:moveTo>
                              <a:lnTo>
                                <a:pt x="730876" y="61819"/>
                              </a:lnTo>
                              <a:cubicBezTo>
                                <a:pt x="730876" y="82425"/>
                                <a:pt x="716709" y="91440"/>
                                <a:pt x="698035" y="91440"/>
                              </a:cubicBezTo>
                              <a:cubicBezTo>
                                <a:pt x="683224" y="91440"/>
                                <a:pt x="670989" y="88864"/>
                                <a:pt x="666482" y="87576"/>
                              </a:cubicBezTo>
                              <a:lnTo>
                                <a:pt x="666482" y="75985"/>
                              </a:lnTo>
                              <a:cubicBezTo>
                                <a:pt x="672277" y="77273"/>
                                <a:pt x="683868" y="79849"/>
                                <a:pt x="694815" y="79849"/>
                              </a:cubicBezTo>
                              <a:cubicBezTo>
                                <a:pt x="710270" y="79849"/>
                                <a:pt x="716065" y="74053"/>
                                <a:pt x="716065" y="61175"/>
                              </a:cubicBezTo>
                              <a:cubicBezTo>
                                <a:pt x="710914" y="66970"/>
                                <a:pt x="702543" y="70190"/>
                                <a:pt x="690308" y="70190"/>
                              </a:cubicBezTo>
                              <a:cubicBezTo>
                                <a:pt x="672921" y="70190"/>
                                <a:pt x="660686" y="62463"/>
                                <a:pt x="660686" y="44432"/>
                              </a:cubicBezTo>
                              <a:cubicBezTo>
                                <a:pt x="660686" y="26402"/>
                                <a:pt x="672921" y="18674"/>
                                <a:pt x="690308" y="18674"/>
                              </a:cubicBezTo>
                              <a:cubicBezTo>
                                <a:pt x="702543" y="18674"/>
                                <a:pt x="710914" y="21894"/>
                                <a:pt x="716065" y="27690"/>
                              </a:cubicBezTo>
                              <a:lnTo>
                                <a:pt x="716065" y="19318"/>
                              </a:lnTo>
                              <a:lnTo>
                                <a:pt x="730876" y="19318"/>
                              </a:lnTo>
                              <a:close/>
                              <a:moveTo>
                                <a:pt x="715421" y="43788"/>
                              </a:moveTo>
                              <a:cubicBezTo>
                                <a:pt x="715421" y="34773"/>
                                <a:pt x="708982" y="30909"/>
                                <a:pt x="694815" y="30909"/>
                              </a:cubicBezTo>
                              <a:cubicBezTo>
                                <a:pt x="680648" y="30909"/>
                                <a:pt x="674209" y="34773"/>
                                <a:pt x="674209" y="43788"/>
                              </a:cubicBezTo>
                              <a:cubicBezTo>
                                <a:pt x="674209" y="52803"/>
                                <a:pt x="680648" y="56667"/>
                                <a:pt x="694815" y="56667"/>
                              </a:cubicBezTo>
                              <a:cubicBezTo>
                                <a:pt x="708982" y="56667"/>
                                <a:pt x="715421" y="52803"/>
                                <a:pt x="715421" y="43788"/>
                              </a:cubicBezTo>
                              <a:close/>
                              <a:moveTo>
                                <a:pt x="757278" y="644"/>
                              </a:moveTo>
                              <a:lnTo>
                                <a:pt x="757278" y="13523"/>
                              </a:lnTo>
                              <a:lnTo>
                                <a:pt x="742467" y="13523"/>
                              </a:lnTo>
                              <a:lnTo>
                                <a:pt x="742467" y="644"/>
                              </a:lnTo>
                              <a:lnTo>
                                <a:pt x="757278" y="644"/>
                              </a:lnTo>
                              <a:close/>
                              <a:moveTo>
                                <a:pt x="757278" y="19318"/>
                              </a:moveTo>
                              <a:lnTo>
                                <a:pt x="757278" y="70190"/>
                              </a:lnTo>
                              <a:lnTo>
                                <a:pt x="742467" y="70190"/>
                              </a:lnTo>
                              <a:lnTo>
                                <a:pt x="742467" y="19318"/>
                              </a:lnTo>
                              <a:lnTo>
                                <a:pt x="757278" y="19318"/>
                              </a:lnTo>
                              <a:close/>
                              <a:moveTo>
                                <a:pt x="795914" y="31553"/>
                              </a:moveTo>
                              <a:lnTo>
                                <a:pt x="795914" y="46364"/>
                              </a:lnTo>
                              <a:cubicBezTo>
                                <a:pt x="795914" y="56023"/>
                                <a:pt x="797846" y="58599"/>
                                <a:pt x="806861" y="58599"/>
                              </a:cubicBezTo>
                              <a:cubicBezTo>
                                <a:pt x="811369" y="58599"/>
                                <a:pt x="813945" y="58599"/>
                                <a:pt x="819740" y="57955"/>
                              </a:cubicBezTo>
                              <a:lnTo>
                                <a:pt x="819740" y="69546"/>
                              </a:lnTo>
                              <a:cubicBezTo>
                                <a:pt x="814589" y="70190"/>
                                <a:pt x="809437" y="70834"/>
                                <a:pt x="802354" y="70834"/>
                              </a:cubicBezTo>
                              <a:cubicBezTo>
                                <a:pt x="789475" y="70834"/>
                                <a:pt x="781104" y="65682"/>
                                <a:pt x="781104" y="54735"/>
                              </a:cubicBezTo>
                              <a:lnTo>
                                <a:pt x="781104" y="31553"/>
                              </a:lnTo>
                              <a:lnTo>
                                <a:pt x="767581" y="31553"/>
                              </a:lnTo>
                              <a:lnTo>
                                <a:pt x="767581" y="19318"/>
                              </a:lnTo>
                              <a:lnTo>
                                <a:pt x="781104" y="19318"/>
                              </a:lnTo>
                              <a:lnTo>
                                <a:pt x="781104" y="9015"/>
                              </a:lnTo>
                              <a:lnTo>
                                <a:pt x="795914" y="4508"/>
                              </a:lnTo>
                              <a:lnTo>
                                <a:pt x="795914" y="19318"/>
                              </a:lnTo>
                              <a:lnTo>
                                <a:pt x="819740" y="19318"/>
                              </a:lnTo>
                              <a:lnTo>
                                <a:pt x="819740" y="31553"/>
                              </a:lnTo>
                              <a:lnTo>
                                <a:pt x="795914" y="31553"/>
                              </a:lnTo>
                              <a:close/>
                              <a:moveTo>
                                <a:pt x="898301" y="44432"/>
                              </a:moveTo>
                              <a:lnTo>
                                <a:pt x="898301" y="70190"/>
                              </a:lnTo>
                              <a:lnTo>
                                <a:pt x="883491" y="70190"/>
                              </a:lnTo>
                              <a:lnTo>
                                <a:pt x="883491" y="63750"/>
                              </a:lnTo>
                              <a:cubicBezTo>
                                <a:pt x="874476" y="68258"/>
                                <a:pt x="864816" y="70834"/>
                                <a:pt x="852581" y="70834"/>
                              </a:cubicBezTo>
                              <a:cubicBezTo>
                                <a:pt x="838415" y="70834"/>
                                <a:pt x="829400" y="66326"/>
                                <a:pt x="829400" y="54735"/>
                              </a:cubicBezTo>
                              <a:cubicBezTo>
                                <a:pt x="829400" y="41856"/>
                                <a:pt x="843566" y="37349"/>
                                <a:pt x="860309" y="37349"/>
                              </a:cubicBezTo>
                              <a:cubicBezTo>
                                <a:pt x="869324" y="37349"/>
                                <a:pt x="877051" y="38637"/>
                                <a:pt x="883491" y="41212"/>
                              </a:cubicBezTo>
                              <a:cubicBezTo>
                                <a:pt x="883491" y="31553"/>
                                <a:pt x="871256" y="30909"/>
                                <a:pt x="864172" y="30909"/>
                              </a:cubicBezTo>
                              <a:cubicBezTo>
                                <a:pt x="857733" y="30909"/>
                                <a:pt x="849362" y="31553"/>
                                <a:pt x="839059" y="34773"/>
                              </a:cubicBezTo>
                              <a:lnTo>
                                <a:pt x="833907" y="23826"/>
                              </a:lnTo>
                              <a:cubicBezTo>
                                <a:pt x="844210" y="20606"/>
                                <a:pt x="854513" y="18674"/>
                                <a:pt x="864816" y="18674"/>
                              </a:cubicBezTo>
                              <a:cubicBezTo>
                                <a:pt x="886066" y="18030"/>
                                <a:pt x="898301" y="25114"/>
                                <a:pt x="898301" y="44432"/>
                              </a:cubicBezTo>
                              <a:close/>
                              <a:moveTo>
                                <a:pt x="883491" y="50228"/>
                              </a:moveTo>
                              <a:cubicBezTo>
                                <a:pt x="878339" y="48296"/>
                                <a:pt x="871256" y="47008"/>
                                <a:pt x="862241" y="47008"/>
                              </a:cubicBezTo>
                              <a:cubicBezTo>
                                <a:pt x="851294" y="47008"/>
                                <a:pt x="844854" y="48940"/>
                                <a:pt x="844854" y="54091"/>
                              </a:cubicBezTo>
                              <a:cubicBezTo>
                                <a:pt x="844854" y="59243"/>
                                <a:pt x="850006" y="59887"/>
                                <a:pt x="857733" y="59887"/>
                              </a:cubicBezTo>
                              <a:cubicBezTo>
                                <a:pt x="865460" y="59887"/>
                                <a:pt x="877051" y="57311"/>
                                <a:pt x="884135" y="54091"/>
                              </a:cubicBezTo>
                              <a:lnTo>
                                <a:pt x="884135" y="50228"/>
                              </a:lnTo>
                              <a:close/>
                              <a:moveTo>
                                <a:pt x="925347" y="644"/>
                              </a:moveTo>
                              <a:lnTo>
                                <a:pt x="925347" y="69546"/>
                              </a:lnTo>
                              <a:lnTo>
                                <a:pt x="910536" y="69546"/>
                              </a:lnTo>
                              <a:lnTo>
                                <a:pt x="910536" y="644"/>
                              </a:lnTo>
                              <a:lnTo>
                                <a:pt x="925347" y="644"/>
                              </a:lnTo>
                              <a:close/>
                              <a:moveTo>
                                <a:pt x="1009704" y="19318"/>
                              </a:moveTo>
                              <a:lnTo>
                                <a:pt x="1030954" y="19318"/>
                              </a:lnTo>
                              <a:lnTo>
                                <a:pt x="1030954" y="31553"/>
                              </a:lnTo>
                              <a:lnTo>
                                <a:pt x="1009704" y="31553"/>
                              </a:lnTo>
                              <a:lnTo>
                                <a:pt x="1009704" y="70190"/>
                              </a:lnTo>
                              <a:lnTo>
                                <a:pt x="994893" y="70190"/>
                              </a:lnTo>
                              <a:lnTo>
                                <a:pt x="994893" y="31553"/>
                              </a:lnTo>
                              <a:lnTo>
                                <a:pt x="981370" y="31553"/>
                              </a:lnTo>
                              <a:lnTo>
                                <a:pt x="981370" y="19318"/>
                              </a:lnTo>
                              <a:lnTo>
                                <a:pt x="994893" y="19318"/>
                              </a:lnTo>
                              <a:lnTo>
                                <a:pt x="994893" y="15455"/>
                              </a:lnTo>
                              <a:cubicBezTo>
                                <a:pt x="994893" y="5152"/>
                                <a:pt x="1001332" y="0"/>
                                <a:pt x="1016143" y="0"/>
                              </a:cubicBezTo>
                              <a:cubicBezTo>
                                <a:pt x="1021295" y="0"/>
                                <a:pt x="1023870" y="0"/>
                                <a:pt x="1031598" y="644"/>
                              </a:cubicBezTo>
                              <a:lnTo>
                                <a:pt x="1031598" y="10947"/>
                              </a:lnTo>
                              <a:cubicBezTo>
                                <a:pt x="1028378" y="10947"/>
                                <a:pt x="1024514" y="10303"/>
                                <a:pt x="1021295" y="10303"/>
                              </a:cubicBezTo>
                              <a:cubicBezTo>
                                <a:pt x="1012279" y="10947"/>
                                <a:pt x="1009704" y="12879"/>
                                <a:pt x="1009704" y="19318"/>
                              </a:cubicBezTo>
                              <a:close/>
                              <a:moveTo>
                                <a:pt x="1056712" y="644"/>
                              </a:moveTo>
                              <a:lnTo>
                                <a:pt x="1056712" y="69546"/>
                              </a:lnTo>
                              <a:lnTo>
                                <a:pt x="1041901" y="69546"/>
                              </a:lnTo>
                              <a:lnTo>
                                <a:pt x="1041901" y="644"/>
                              </a:lnTo>
                              <a:lnTo>
                                <a:pt x="1056712" y="644"/>
                              </a:lnTo>
                              <a:close/>
                              <a:moveTo>
                                <a:pt x="1067659" y="44432"/>
                              </a:moveTo>
                              <a:cubicBezTo>
                                <a:pt x="1067659" y="25758"/>
                                <a:pt x="1081825" y="18030"/>
                                <a:pt x="1103076" y="18030"/>
                              </a:cubicBezTo>
                              <a:cubicBezTo>
                                <a:pt x="1124326" y="18030"/>
                                <a:pt x="1138493" y="25758"/>
                                <a:pt x="1138493" y="44432"/>
                              </a:cubicBezTo>
                              <a:cubicBezTo>
                                <a:pt x="1138493" y="63106"/>
                                <a:pt x="1124326" y="70834"/>
                                <a:pt x="1103076" y="70834"/>
                              </a:cubicBezTo>
                              <a:cubicBezTo>
                                <a:pt x="1081825" y="70834"/>
                                <a:pt x="1067659" y="63106"/>
                                <a:pt x="1067659" y="44432"/>
                              </a:cubicBezTo>
                              <a:close/>
                              <a:moveTo>
                                <a:pt x="1123038" y="44432"/>
                              </a:moveTo>
                              <a:cubicBezTo>
                                <a:pt x="1123038" y="34129"/>
                                <a:pt x="1116598" y="30265"/>
                                <a:pt x="1102432" y="30265"/>
                              </a:cubicBezTo>
                              <a:cubicBezTo>
                                <a:pt x="1088909" y="30265"/>
                                <a:pt x="1081825" y="33485"/>
                                <a:pt x="1081825" y="44432"/>
                              </a:cubicBezTo>
                              <a:cubicBezTo>
                                <a:pt x="1081825" y="54735"/>
                                <a:pt x="1088265" y="58599"/>
                                <a:pt x="1102432" y="58599"/>
                              </a:cubicBezTo>
                              <a:cubicBezTo>
                                <a:pt x="1115954" y="58599"/>
                                <a:pt x="1123038" y="54735"/>
                                <a:pt x="1123038" y="44432"/>
                              </a:cubicBezTo>
                              <a:close/>
                              <a:moveTo>
                                <a:pt x="1254402" y="19318"/>
                              </a:moveTo>
                              <a:lnTo>
                                <a:pt x="1231864" y="70190"/>
                              </a:lnTo>
                              <a:lnTo>
                                <a:pt x="1211902" y="70190"/>
                              </a:lnTo>
                              <a:lnTo>
                                <a:pt x="1197091" y="34773"/>
                              </a:lnTo>
                              <a:lnTo>
                                <a:pt x="1182281" y="70190"/>
                              </a:lnTo>
                              <a:lnTo>
                                <a:pt x="1162318" y="70190"/>
                              </a:lnTo>
                              <a:lnTo>
                                <a:pt x="1139780" y="19318"/>
                              </a:lnTo>
                              <a:lnTo>
                                <a:pt x="1156523" y="19318"/>
                              </a:lnTo>
                              <a:lnTo>
                                <a:pt x="1173265" y="58599"/>
                              </a:lnTo>
                              <a:lnTo>
                                <a:pt x="1188720" y="19318"/>
                              </a:lnTo>
                              <a:lnTo>
                                <a:pt x="1206107" y="19318"/>
                              </a:lnTo>
                              <a:lnTo>
                                <a:pt x="1221561" y="57955"/>
                              </a:lnTo>
                              <a:lnTo>
                                <a:pt x="1238304" y="18674"/>
                              </a:lnTo>
                              <a:lnTo>
                                <a:pt x="1254402" y="18674"/>
                              </a:lnTo>
                              <a:close/>
                            </a:path>
                          </a:pathLst>
                        </a:custGeom>
                        <a:solidFill>
                          <a:srgbClr val="00AA9B"/>
                        </a:solidFill>
                        <a:ln w="6439" cap="flat">
                          <a:noFill/>
                          <a:prstDash val="solid"/>
                          <a:miter/>
                        </a:ln>
                      </wps:spPr>
                      <wps:bodyPr rtlCol="0" anchor="ctr"/>
                    </wps:wsp>
                    <wpg:grpSp>
                      <wpg:cNvPr id="35" name="Graphique 9"/>
                      <wpg:cNvGrpSpPr/>
                      <wpg:grpSpPr>
                        <a:xfrm>
                          <a:off x="0" y="0"/>
                          <a:ext cx="1824935" cy="273031"/>
                          <a:chOff x="0" y="0"/>
                          <a:chExt cx="1824935" cy="273031"/>
                        </a:xfrm>
                      </wpg:grpSpPr>
                      <wps:wsp>
                        <wps:cNvPr id="36" name="Forme libre : forme 36"/>
                        <wps:cNvSpPr/>
                        <wps:spPr>
                          <a:xfrm>
                            <a:off x="0" y="0"/>
                            <a:ext cx="1533229" cy="273031"/>
                          </a:xfrm>
                          <a:custGeom>
                            <a:avLst/>
                            <a:gdLst>
                              <a:gd name="connsiteX0" fmla="*/ 358677 w 1533229"/>
                              <a:gd name="connsiteY0" fmla="*/ 169357 h 273031"/>
                              <a:gd name="connsiteX1" fmla="*/ 358677 w 1533229"/>
                              <a:gd name="connsiteY1" fmla="*/ 269168 h 273031"/>
                              <a:gd name="connsiteX2" fmla="*/ 285267 w 1533229"/>
                              <a:gd name="connsiteY2" fmla="*/ 269168 h 273031"/>
                              <a:gd name="connsiteX3" fmla="*/ 285267 w 1533229"/>
                              <a:gd name="connsiteY3" fmla="*/ 198978 h 273031"/>
                              <a:gd name="connsiteX4" fmla="*/ 242123 w 1533229"/>
                              <a:gd name="connsiteY4" fmla="*/ 154546 h 273031"/>
                              <a:gd name="connsiteX5" fmla="*/ 183524 w 1533229"/>
                              <a:gd name="connsiteY5" fmla="*/ 177728 h 273031"/>
                              <a:gd name="connsiteX6" fmla="*/ 183524 w 1533229"/>
                              <a:gd name="connsiteY6" fmla="*/ 269812 h 273031"/>
                              <a:gd name="connsiteX7" fmla="*/ 110758 w 1533229"/>
                              <a:gd name="connsiteY7" fmla="*/ 269812 h 273031"/>
                              <a:gd name="connsiteX8" fmla="*/ 110758 w 1533229"/>
                              <a:gd name="connsiteY8" fmla="*/ 92084 h 273031"/>
                              <a:gd name="connsiteX9" fmla="*/ 183524 w 1533229"/>
                              <a:gd name="connsiteY9" fmla="*/ 92084 h 273031"/>
                              <a:gd name="connsiteX10" fmla="*/ 183524 w 1533229"/>
                              <a:gd name="connsiteY10" fmla="*/ 117842 h 273031"/>
                              <a:gd name="connsiteX11" fmla="*/ 271744 w 1533229"/>
                              <a:gd name="connsiteY11" fmla="*/ 90152 h 273031"/>
                              <a:gd name="connsiteX12" fmla="*/ 358677 w 1533229"/>
                              <a:gd name="connsiteY12" fmla="*/ 169357 h 273031"/>
                              <a:gd name="connsiteX13" fmla="*/ 765005 w 1533229"/>
                              <a:gd name="connsiteY13" fmla="*/ 36705 h 273031"/>
                              <a:gd name="connsiteX14" fmla="*/ 692239 w 1533229"/>
                              <a:gd name="connsiteY14" fmla="*/ 36705 h 273031"/>
                              <a:gd name="connsiteX15" fmla="*/ 692239 w 1533229"/>
                              <a:gd name="connsiteY15" fmla="*/ 92084 h 273031"/>
                              <a:gd name="connsiteX16" fmla="*/ 652959 w 1533229"/>
                              <a:gd name="connsiteY16" fmla="*/ 92084 h 273031"/>
                              <a:gd name="connsiteX17" fmla="*/ 652959 w 1533229"/>
                              <a:gd name="connsiteY17" fmla="*/ 151327 h 273031"/>
                              <a:gd name="connsiteX18" fmla="*/ 692239 w 1533229"/>
                              <a:gd name="connsiteY18" fmla="*/ 151327 h 273031"/>
                              <a:gd name="connsiteX19" fmla="*/ 692239 w 1533229"/>
                              <a:gd name="connsiteY19" fmla="*/ 269168 h 273031"/>
                              <a:gd name="connsiteX20" fmla="*/ 838415 w 1533229"/>
                              <a:gd name="connsiteY20" fmla="*/ 269168 h 273031"/>
                              <a:gd name="connsiteX21" fmla="*/ 838415 w 1533229"/>
                              <a:gd name="connsiteY21" fmla="*/ 209926 h 273031"/>
                              <a:gd name="connsiteX22" fmla="*/ 765649 w 1533229"/>
                              <a:gd name="connsiteY22" fmla="*/ 209926 h 273031"/>
                              <a:gd name="connsiteX23" fmla="*/ 765649 w 1533229"/>
                              <a:gd name="connsiteY23" fmla="*/ 151327 h 273031"/>
                              <a:gd name="connsiteX24" fmla="*/ 838415 w 1533229"/>
                              <a:gd name="connsiteY24" fmla="*/ 151327 h 273031"/>
                              <a:gd name="connsiteX25" fmla="*/ 838415 w 1533229"/>
                              <a:gd name="connsiteY25" fmla="*/ 92084 h 273031"/>
                              <a:gd name="connsiteX26" fmla="*/ 765649 w 1533229"/>
                              <a:gd name="connsiteY26" fmla="*/ 92084 h 273031"/>
                              <a:gd name="connsiteX27" fmla="*/ 765649 w 1533229"/>
                              <a:gd name="connsiteY27" fmla="*/ 36705 h 273031"/>
                              <a:gd name="connsiteX28" fmla="*/ 632997 w 1533229"/>
                              <a:gd name="connsiteY28" fmla="*/ 192539 h 273031"/>
                              <a:gd name="connsiteX29" fmla="*/ 462352 w 1533229"/>
                              <a:gd name="connsiteY29" fmla="*/ 192539 h 273031"/>
                              <a:gd name="connsiteX30" fmla="*/ 508072 w 1533229"/>
                              <a:gd name="connsiteY30" fmla="*/ 216365 h 273031"/>
                              <a:gd name="connsiteX31" fmla="*/ 548640 w 1533229"/>
                              <a:gd name="connsiteY31" fmla="*/ 209926 h 273031"/>
                              <a:gd name="connsiteX32" fmla="*/ 627845 w 1533229"/>
                              <a:gd name="connsiteY32" fmla="*/ 209926 h 273031"/>
                              <a:gd name="connsiteX33" fmla="*/ 508072 w 1533229"/>
                              <a:gd name="connsiteY33" fmla="*/ 273032 h 273031"/>
                              <a:gd name="connsiteX34" fmla="*/ 388942 w 1533229"/>
                              <a:gd name="connsiteY34" fmla="*/ 180304 h 273031"/>
                              <a:gd name="connsiteX35" fmla="*/ 511291 w 1533229"/>
                              <a:gd name="connsiteY35" fmla="*/ 87576 h 273031"/>
                              <a:gd name="connsiteX36" fmla="*/ 632997 w 1533229"/>
                              <a:gd name="connsiteY36" fmla="*/ 192539 h 273031"/>
                              <a:gd name="connsiteX37" fmla="*/ 556367 w 1533229"/>
                              <a:gd name="connsiteY37" fmla="*/ 152615 h 273031"/>
                              <a:gd name="connsiteX38" fmla="*/ 510647 w 1533229"/>
                              <a:gd name="connsiteY38" fmla="*/ 135228 h 273031"/>
                              <a:gd name="connsiteX39" fmla="*/ 465571 w 1533229"/>
                              <a:gd name="connsiteY39" fmla="*/ 152615 h 273031"/>
                              <a:gd name="connsiteX40" fmla="*/ 556367 w 1533229"/>
                              <a:gd name="connsiteY40" fmla="*/ 152615 h 273031"/>
                              <a:gd name="connsiteX41" fmla="*/ 1041901 w 1533229"/>
                              <a:gd name="connsiteY41" fmla="*/ 186744 h 273031"/>
                              <a:gd name="connsiteX42" fmla="*/ 985878 w 1533229"/>
                              <a:gd name="connsiteY42" fmla="*/ 208638 h 273031"/>
                              <a:gd name="connsiteX43" fmla="*/ 943377 w 1533229"/>
                              <a:gd name="connsiteY43" fmla="*/ 165493 h 273031"/>
                              <a:gd name="connsiteX44" fmla="*/ 943377 w 1533229"/>
                              <a:gd name="connsiteY44" fmla="*/ 92084 h 273031"/>
                              <a:gd name="connsiteX45" fmla="*/ 870612 w 1533229"/>
                              <a:gd name="connsiteY45" fmla="*/ 92084 h 273031"/>
                              <a:gd name="connsiteX46" fmla="*/ 870612 w 1533229"/>
                              <a:gd name="connsiteY46" fmla="*/ 194471 h 273031"/>
                              <a:gd name="connsiteX47" fmla="*/ 957544 w 1533229"/>
                              <a:gd name="connsiteY47" fmla="*/ 269812 h 273031"/>
                              <a:gd name="connsiteX48" fmla="*/ 1041901 w 1533229"/>
                              <a:gd name="connsiteY48" fmla="*/ 243411 h 273031"/>
                              <a:gd name="connsiteX49" fmla="*/ 1041901 w 1533229"/>
                              <a:gd name="connsiteY49" fmla="*/ 268524 h 273031"/>
                              <a:gd name="connsiteX50" fmla="*/ 1114667 w 1533229"/>
                              <a:gd name="connsiteY50" fmla="*/ 268524 h 273031"/>
                              <a:gd name="connsiteX51" fmla="*/ 1114667 w 1533229"/>
                              <a:gd name="connsiteY51" fmla="*/ 91440 h 273031"/>
                              <a:gd name="connsiteX52" fmla="*/ 1041901 w 1533229"/>
                              <a:gd name="connsiteY52" fmla="*/ 91440 h 273031"/>
                              <a:gd name="connsiteX53" fmla="*/ 1041901 w 1533229"/>
                              <a:gd name="connsiteY53" fmla="*/ 186744 h 273031"/>
                              <a:gd name="connsiteX54" fmla="*/ 1457888 w 1533229"/>
                              <a:gd name="connsiteY54" fmla="*/ 89508 h 273031"/>
                              <a:gd name="connsiteX55" fmla="*/ 1371600 w 1533229"/>
                              <a:gd name="connsiteY55" fmla="*/ 123637 h 273031"/>
                              <a:gd name="connsiteX56" fmla="*/ 1305274 w 1533229"/>
                              <a:gd name="connsiteY56" fmla="*/ 89508 h 273031"/>
                              <a:gd name="connsiteX57" fmla="*/ 1225425 w 1533229"/>
                              <a:gd name="connsiteY57" fmla="*/ 121705 h 273031"/>
                              <a:gd name="connsiteX58" fmla="*/ 1225425 w 1533229"/>
                              <a:gd name="connsiteY58" fmla="*/ 92084 h 273031"/>
                              <a:gd name="connsiteX59" fmla="*/ 1152659 w 1533229"/>
                              <a:gd name="connsiteY59" fmla="*/ 92084 h 273031"/>
                              <a:gd name="connsiteX60" fmla="*/ 1152659 w 1533229"/>
                              <a:gd name="connsiteY60" fmla="*/ 269168 h 273031"/>
                              <a:gd name="connsiteX61" fmla="*/ 1225425 w 1533229"/>
                              <a:gd name="connsiteY61" fmla="*/ 269168 h 273031"/>
                              <a:gd name="connsiteX62" fmla="*/ 1225425 w 1533229"/>
                              <a:gd name="connsiteY62" fmla="*/ 173865 h 273031"/>
                              <a:gd name="connsiteX63" fmla="*/ 1273721 w 1533229"/>
                              <a:gd name="connsiteY63" fmla="*/ 151327 h 273031"/>
                              <a:gd name="connsiteX64" fmla="*/ 1307850 w 1533229"/>
                              <a:gd name="connsiteY64" fmla="*/ 194471 h 273031"/>
                              <a:gd name="connsiteX65" fmla="*/ 1307850 w 1533229"/>
                              <a:gd name="connsiteY65" fmla="*/ 269168 h 273031"/>
                              <a:gd name="connsiteX66" fmla="*/ 1380615 w 1533229"/>
                              <a:gd name="connsiteY66" fmla="*/ 269168 h 273031"/>
                              <a:gd name="connsiteX67" fmla="*/ 1380615 w 1533229"/>
                              <a:gd name="connsiteY67" fmla="*/ 171933 h 273031"/>
                              <a:gd name="connsiteX68" fmla="*/ 1426335 w 1533229"/>
                              <a:gd name="connsiteY68" fmla="*/ 151327 h 273031"/>
                              <a:gd name="connsiteX69" fmla="*/ 1460464 w 1533229"/>
                              <a:gd name="connsiteY69" fmla="*/ 194471 h 273031"/>
                              <a:gd name="connsiteX70" fmla="*/ 1460464 w 1533229"/>
                              <a:gd name="connsiteY70" fmla="*/ 269168 h 273031"/>
                              <a:gd name="connsiteX71" fmla="*/ 1533230 w 1533229"/>
                              <a:gd name="connsiteY71" fmla="*/ 269168 h 273031"/>
                              <a:gd name="connsiteX72" fmla="*/ 1533230 w 1533229"/>
                              <a:gd name="connsiteY72" fmla="*/ 162918 h 273031"/>
                              <a:gd name="connsiteX73" fmla="*/ 1457888 w 1533229"/>
                              <a:gd name="connsiteY73" fmla="*/ 89508 h 273031"/>
                              <a:gd name="connsiteX74" fmla="*/ 0 w 1533229"/>
                              <a:gd name="connsiteY74" fmla="*/ 92084 h 273031"/>
                              <a:gd name="connsiteX75" fmla="*/ 0 w 1533229"/>
                              <a:gd name="connsiteY75" fmla="*/ 269168 h 273031"/>
                              <a:gd name="connsiteX76" fmla="*/ 72766 w 1533229"/>
                              <a:gd name="connsiteY76" fmla="*/ 269168 h 273031"/>
                              <a:gd name="connsiteX77" fmla="*/ 72766 w 1533229"/>
                              <a:gd name="connsiteY77" fmla="*/ 92084 h 273031"/>
                              <a:gd name="connsiteX78" fmla="*/ 0 w 1533229"/>
                              <a:gd name="connsiteY78" fmla="*/ 92084 h 273031"/>
                              <a:gd name="connsiteX79" fmla="*/ 72766 w 1533229"/>
                              <a:gd name="connsiteY79" fmla="*/ 0 h 273031"/>
                              <a:gd name="connsiteX80" fmla="*/ 0 w 1533229"/>
                              <a:gd name="connsiteY80" fmla="*/ 0 h 273031"/>
                              <a:gd name="connsiteX81" fmla="*/ 0 w 1533229"/>
                              <a:gd name="connsiteY81" fmla="*/ 72766 h 273031"/>
                              <a:gd name="connsiteX82" fmla="*/ 72766 w 1533229"/>
                              <a:gd name="connsiteY82" fmla="*/ 72766 h 273031"/>
                              <a:gd name="connsiteX83" fmla="*/ 72766 w 1533229"/>
                              <a:gd name="connsiteY83" fmla="*/ 0 h 273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1533229" h="273031">
                                <a:moveTo>
                                  <a:pt x="358677" y="169357"/>
                                </a:moveTo>
                                <a:lnTo>
                                  <a:pt x="358677" y="269168"/>
                                </a:lnTo>
                                <a:lnTo>
                                  <a:pt x="285267" y="269168"/>
                                </a:lnTo>
                                <a:lnTo>
                                  <a:pt x="285267" y="198978"/>
                                </a:lnTo>
                                <a:cubicBezTo>
                                  <a:pt x="285267" y="167425"/>
                                  <a:pt x="274964" y="154546"/>
                                  <a:pt x="242123" y="154546"/>
                                </a:cubicBezTo>
                                <a:cubicBezTo>
                                  <a:pt x="220229" y="154546"/>
                                  <a:pt x="197691" y="164206"/>
                                  <a:pt x="183524" y="177728"/>
                                </a:cubicBezTo>
                                <a:lnTo>
                                  <a:pt x="183524" y="269812"/>
                                </a:lnTo>
                                <a:lnTo>
                                  <a:pt x="110758" y="269812"/>
                                </a:lnTo>
                                <a:lnTo>
                                  <a:pt x="110758" y="92084"/>
                                </a:lnTo>
                                <a:lnTo>
                                  <a:pt x="183524" y="92084"/>
                                </a:lnTo>
                                <a:lnTo>
                                  <a:pt x="183524" y="117842"/>
                                </a:lnTo>
                                <a:cubicBezTo>
                                  <a:pt x="205418" y="102387"/>
                                  <a:pt x="233108" y="90152"/>
                                  <a:pt x="271744" y="90152"/>
                                </a:cubicBezTo>
                                <a:cubicBezTo>
                                  <a:pt x="312957" y="90152"/>
                                  <a:pt x="358677" y="103675"/>
                                  <a:pt x="358677" y="169357"/>
                                </a:cubicBezTo>
                                <a:close/>
                                <a:moveTo>
                                  <a:pt x="765005" y="36705"/>
                                </a:moveTo>
                                <a:lnTo>
                                  <a:pt x="692239" y="36705"/>
                                </a:lnTo>
                                <a:lnTo>
                                  <a:pt x="692239" y="92084"/>
                                </a:lnTo>
                                <a:lnTo>
                                  <a:pt x="652959" y="92084"/>
                                </a:lnTo>
                                <a:lnTo>
                                  <a:pt x="652959" y="151327"/>
                                </a:lnTo>
                                <a:lnTo>
                                  <a:pt x="692239" y="151327"/>
                                </a:lnTo>
                                <a:lnTo>
                                  <a:pt x="692239" y="269168"/>
                                </a:lnTo>
                                <a:lnTo>
                                  <a:pt x="838415" y="269168"/>
                                </a:lnTo>
                                <a:lnTo>
                                  <a:pt x="838415" y="209926"/>
                                </a:lnTo>
                                <a:lnTo>
                                  <a:pt x="765649" y="209926"/>
                                </a:lnTo>
                                <a:lnTo>
                                  <a:pt x="765649" y="151327"/>
                                </a:lnTo>
                                <a:lnTo>
                                  <a:pt x="838415" y="151327"/>
                                </a:lnTo>
                                <a:lnTo>
                                  <a:pt x="838415" y="92084"/>
                                </a:lnTo>
                                <a:lnTo>
                                  <a:pt x="765649" y="92084"/>
                                </a:lnTo>
                                <a:lnTo>
                                  <a:pt x="765649" y="36705"/>
                                </a:lnTo>
                                <a:close/>
                                <a:moveTo>
                                  <a:pt x="632997" y="192539"/>
                                </a:moveTo>
                                <a:lnTo>
                                  <a:pt x="462352" y="192539"/>
                                </a:lnTo>
                                <a:cubicBezTo>
                                  <a:pt x="468147" y="211857"/>
                                  <a:pt x="488109" y="216365"/>
                                  <a:pt x="508072" y="216365"/>
                                </a:cubicBezTo>
                                <a:cubicBezTo>
                                  <a:pt x="527390" y="216365"/>
                                  <a:pt x="538337" y="215077"/>
                                  <a:pt x="548640" y="209926"/>
                                </a:cubicBezTo>
                                <a:lnTo>
                                  <a:pt x="627845" y="209926"/>
                                </a:lnTo>
                                <a:cubicBezTo>
                                  <a:pt x="616254" y="252426"/>
                                  <a:pt x="577617" y="273032"/>
                                  <a:pt x="508072" y="273032"/>
                                </a:cubicBezTo>
                                <a:cubicBezTo>
                                  <a:pt x="437882" y="273032"/>
                                  <a:pt x="388942" y="246630"/>
                                  <a:pt x="388942" y="180304"/>
                                </a:cubicBezTo>
                                <a:cubicBezTo>
                                  <a:pt x="388942" y="113978"/>
                                  <a:pt x="437882" y="87576"/>
                                  <a:pt x="511291" y="87576"/>
                                </a:cubicBezTo>
                                <a:cubicBezTo>
                                  <a:pt x="585345" y="87576"/>
                                  <a:pt x="632997" y="113978"/>
                                  <a:pt x="632997" y="192539"/>
                                </a:cubicBezTo>
                                <a:close/>
                                <a:moveTo>
                                  <a:pt x="556367" y="152615"/>
                                </a:moveTo>
                                <a:cubicBezTo>
                                  <a:pt x="547996" y="140380"/>
                                  <a:pt x="529966" y="135228"/>
                                  <a:pt x="510647" y="135228"/>
                                </a:cubicBezTo>
                                <a:cubicBezTo>
                                  <a:pt x="491329" y="135228"/>
                                  <a:pt x="473299" y="141024"/>
                                  <a:pt x="465571" y="152615"/>
                                </a:cubicBezTo>
                                <a:lnTo>
                                  <a:pt x="556367" y="152615"/>
                                </a:lnTo>
                                <a:close/>
                                <a:moveTo>
                                  <a:pt x="1041901" y="186744"/>
                                </a:moveTo>
                                <a:cubicBezTo>
                                  <a:pt x="1028378" y="199622"/>
                                  <a:pt x="1006484" y="208638"/>
                                  <a:pt x="985878" y="208638"/>
                                </a:cubicBezTo>
                                <a:cubicBezTo>
                                  <a:pt x="954325" y="208638"/>
                                  <a:pt x="943377" y="195759"/>
                                  <a:pt x="943377" y="165493"/>
                                </a:cubicBezTo>
                                <a:lnTo>
                                  <a:pt x="943377" y="92084"/>
                                </a:lnTo>
                                <a:lnTo>
                                  <a:pt x="870612" y="92084"/>
                                </a:lnTo>
                                <a:lnTo>
                                  <a:pt x="870612" y="194471"/>
                                </a:lnTo>
                                <a:cubicBezTo>
                                  <a:pt x="870612" y="257577"/>
                                  <a:pt x="918264" y="269812"/>
                                  <a:pt x="957544" y="269812"/>
                                </a:cubicBezTo>
                                <a:cubicBezTo>
                                  <a:pt x="994249" y="269812"/>
                                  <a:pt x="1021295" y="258221"/>
                                  <a:pt x="1041901" y="243411"/>
                                </a:cubicBezTo>
                                <a:lnTo>
                                  <a:pt x="1041901" y="268524"/>
                                </a:lnTo>
                                <a:lnTo>
                                  <a:pt x="1114667" y="268524"/>
                                </a:lnTo>
                                <a:lnTo>
                                  <a:pt x="1114667" y="91440"/>
                                </a:lnTo>
                                <a:lnTo>
                                  <a:pt x="1041901" y="91440"/>
                                </a:lnTo>
                                <a:lnTo>
                                  <a:pt x="1041901" y="186744"/>
                                </a:lnTo>
                                <a:close/>
                                <a:moveTo>
                                  <a:pt x="1457888" y="89508"/>
                                </a:moveTo>
                                <a:cubicBezTo>
                                  <a:pt x="1414744" y="89508"/>
                                  <a:pt x="1388987" y="103031"/>
                                  <a:pt x="1371600" y="123637"/>
                                </a:cubicBezTo>
                                <a:cubicBezTo>
                                  <a:pt x="1357433" y="97879"/>
                                  <a:pt x="1327168" y="89508"/>
                                  <a:pt x="1305274" y="89508"/>
                                </a:cubicBezTo>
                                <a:cubicBezTo>
                                  <a:pt x="1262130" y="89508"/>
                                  <a:pt x="1241523" y="106895"/>
                                  <a:pt x="1225425" y="121705"/>
                                </a:cubicBezTo>
                                <a:lnTo>
                                  <a:pt x="1225425" y="92084"/>
                                </a:lnTo>
                                <a:lnTo>
                                  <a:pt x="1152659" y="92084"/>
                                </a:lnTo>
                                <a:lnTo>
                                  <a:pt x="1152659" y="269168"/>
                                </a:lnTo>
                                <a:lnTo>
                                  <a:pt x="1225425" y="269168"/>
                                </a:lnTo>
                                <a:lnTo>
                                  <a:pt x="1225425" y="173865"/>
                                </a:lnTo>
                                <a:cubicBezTo>
                                  <a:pt x="1240236" y="159054"/>
                                  <a:pt x="1255690" y="151327"/>
                                  <a:pt x="1273721" y="151327"/>
                                </a:cubicBezTo>
                                <a:cubicBezTo>
                                  <a:pt x="1299478" y="151327"/>
                                  <a:pt x="1307850" y="164206"/>
                                  <a:pt x="1307850" y="194471"/>
                                </a:cubicBezTo>
                                <a:lnTo>
                                  <a:pt x="1307850" y="269168"/>
                                </a:lnTo>
                                <a:lnTo>
                                  <a:pt x="1380615" y="269168"/>
                                </a:lnTo>
                                <a:lnTo>
                                  <a:pt x="1380615" y="171933"/>
                                </a:lnTo>
                                <a:cubicBezTo>
                                  <a:pt x="1395426" y="157122"/>
                                  <a:pt x="1408305" y="151327"/>
                                  <a:pt x="1426335" y="151327"/>
                                </a:cubicBezTo>
                                <a:cubicBezTo>
                                  <a:pt x="1452093" y="151327"/>
                                  <a:pt x="1460464" y="164206"/>
                                  <a:pt x="1460464" y="194471"/>
                                </a:cubicBezTo>
                                <a:lnTo>
                                  <a:pt x="1460464" y="269168"/>
                                </a:lnTo>
                                <a:lnTo>
                                  <a:pt x="1533230" y="269168"/>
                                </a:lnTo>
                                <a:lnTo>
                                  <a:pt x="1533230" y="162918"/>
                                </a:lnTo>
                                <a:cubicBezTo>
                                  <a:pt x="1533230" y="101743"/>
                                  <a:pt x="1488798" y="89508"/>
                                  <a:pt x="1457888" y="89508"/>
                                </a:cubicBezTo>
                                <a:close/>
                                <a:moveTo>
                                  <a:pt x="0" y="92084"/>
                                </a:moveTo>
                                <a:lnTo>
                                  <a:pt x="0" y="269168"/>
                                </a:lnTo>
                                <a:lnTo>
                                  <a:pt x="72766" y="269168"/>
                                </a:lnTo>
                                <a:lnTo>
                                  <a:pt x="72766" y="92084"/>
                                </a:lnTo>
                                <a:lnTo>
                                  <a:pt x="0" y="92084"/>
                                </a:lnTo>
                                <a:close/>
                                <a:moveTo>
                                  <a:pt x="72766" y="0"/>
                                </a:moveTo>
                                <a:lnTo>
                                  <a:pt x="0" y="0"/>
                                </a:lnTo>
                                <a:lnTo>
                                  <a:pt x="0" y="72766"/>
                                </a:lnTo>
                                <a:lnTo>
                                  <a:pt x="72766" y="72766"/>
                                </a:lnTo>
                                <a:lnTo>
                                  <a:pt x="72766" y="0"/>
                                </a:lnTo>
                                <a:close/>
                              </a:path>
                            </a:pathLst>
                          </a:custGeom>
                          <a:solidFill>
                            <a:srgbClr val="222C4A"/>
                          </a:solidFill>
                          <a:ln w="6439" cap="flat">
                            <a:noFill/>
                            <a:prstDash val="solid"/>
                            <a:miter/>
                          </a:ln>
                        </wps:spPr>
                        <wps:bodyPr rtlCol="0" anchor="ctr"/>
                      </wps:wsp>
                      <wps:wsp>
                        <wps:cNvPr id="37" name="Forme libre : forme 37"/>
                        <wps:cNvSpPr/>
                        <wps:spPr>
                          <a:xfrm>
                            <a:off x="1606639" y="50227"/>
                            <a:ext cx="218296" cy="218940"/>
                          </a:xfrm>
                          <a:custGeom>
                            <a:avLst/>
                            <a:gdLst>
                              <a:gd name="connsiteX0" fmla="*/ 72766 w 218296"/>
                              <a:gd name="connsiteY0" fmla="*/ 0 h 218940"/>
                              <a:gd name="connsiteX1" fmla="*/ 72766 w 218296"/>
                              <a:gd name="connsiteY1" fmla="*/ 72766 h 218940"/>
                              <a:gd name="connsiteX2" fmla="*/ 145531 w 218296"/>
                              <a:gd name="connsiteY2" fmla="*/ 72766 h 218940"/>
                              <a:gd name="connsiteX3" fmla="*/ 145531 w 218296"/>
                              <a:gd name="connsiteY3" fmla="*/ 145531 h 218940"/>
                              <a:gd name="connsiteX4" fmla="*/ 218297 w 218296"/>
                              <a:gd name="connsiteY4" fmla="*/ 145531 h 218940"/>
                              <a:gd name="connsiteX5" fmla="*/ 218297 w 218296"/>
                              <a:gd name="connsiteY5" fmla="*/ 0 h 218940"/>
                              <a:gd name="connsiteX6" fmla="*/ 72766 w 218296"/>
                              <a:gd name="connsiteY6" fmla="*/ 0 h 218940"/>
                              <a:gd name="connsiteX7" fmla="*/ 72766 w 218296"/>
                              <a:gd name="connsiteY7" fmla="*/ 146175 h 218940"/>
                              <a:gd name="connsiteX8" fmla="*/ 0 w 218296"/>
                              <a:gd name="connsiteY8" fmla="*/ 146175 h 218940"/>
                              <a:gd name="connsiteX9" fmla="*/ 0 w 218296"/>
                              <a:gd name="connsiteY9" fmla="*/ 218941 h 218940"/>
                              <a:gd name="connsiteX10" fmla="*/ 72766 w 218296"/>
                              <a:gd name="connsiteY10" fmla="*/ 218941 h 218940"/>
                              <a:gd name="connsiteX11" fmla="*/ 72766 w 218296"/>
                              <a:gd name="connsiteY11" fmla="*/ 146175 h 218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18296" h="218940">
                                <a:moveTo>
                                  <a:pt x="72766" y="0"/>
                                </a:moveTo>
                                <a:lnTo>
                                  <a:pt x="72766" y="72766"/>
                                </a:lnTo>
                                <a:lnTo>
                                  <a:pt x="145531" y="72766"/>
                                </a:lnTo>
                                <a:lnTo>
                                  <a:pt x="145531" y="145531"/>
                                </a:lnTo>
                                <a:lnTo>
                                  <a:pt x="218297" y="145531"/>
                                </a:lnTo>
                                <a:lnTo>
                                  <a:pt x="218297" y="0"/>
                                </a:lnTo>
                                <a:lnTo>
                                  <a:pt x="72766" y="0"/>
                                </a:lnTo>
                                <a:close/>
                                <a:moveTo>
                                  <a:pt x="72766" y="146175"/>
                                </a:moveTo>
                                <a:lnTo>
                                  <a:pt x="0" y="146175"/>
                                </a:lnTo>
                                <a:lnTo>
                                  <a:pt x="0" y="218941"/>
                                </a:lnTo>
                                <a:lnTo>
                                  <a:pt x="72766" y="218941"/>
                                </a:lnTo>
                                <a:lnTo>
                                  <a:pt x="72766" y="146175"/>
                                </a:lnTo>
                                <a:close/>
                              </a:path>
                            </a:pathLst>
                          </a:custGeom>
                          <a:solidFill>
                            <a:srgbClr val="00AA9B"/>
                          </a:solidFill>
                          <a:ln w="6439" cap="flat">
                            <a:noFill/>
                            <a:prstDash val="solid"/>
                            <a:miter/>
                          </a:ln>
                        </wps:spPr>
                        <wps:bodyPr rtlCol="0" anchor="ctr"/>
                      </wps:wsp>
                    </wpg:grpSp>
                  </wpg:wgp>
                </a:graphicData>
              </a:graphic>
            </wp:anchor>
          </w:drawing>
        </mc:Choice>
        <mc:Fallback>
          <w:pict>
            <v:group w14:anchorId="33A1CC40" id="Graphique 9" o:spid="_x0000_s1026" style="position:absolute;margin-left:-1.7pt;margin-top:-73.05pt;width:148.25pt;height:35.15pt;z-index:251658245;mso-position-horizontal-relative:margin" coordsize="18249,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">
              <o:lock v:ext="edit" aspectratio="t"/>
              <v:shape id="Forme libre : forme 34" o:spid="_x0000_s1027" style="position:absolute;left:2852;top:3412;width:12544;height:915;visibility:visible;mso-wrap-style:square;v-text-anchor:middle" coordsize="125440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" path="m70834,31553v,13523,-9659,21894,-23182,21894l15455,53447r,16099l,69546,,9015r47652,c61175,9659,70834,18030,70834,31553xm55379,31553v,-9015,-7083,-9015,-11591,-9015l16099,22538r,18030l43144,40568v5152,,12235,,12235,-9015xm79849,44432v,-18674,14167,-26402,35417,-26402c136516,18030,150683,25758,150683,44432v,18674,-14167,26402,-35417,26402c94016,70834,79849,63106,79849,44432xm135228,44432v,-10303,-6439,-14167,-20606,-14167c101099,30265,94016,33485,94016,44432v,10303,6439,14167,20606,14167c128789,58599,135228,54735,135228,44432xm173221,52159v,5152,5795,7728,21894,7728c211214,59887,213789,58599,213789,54735v,-3863,-2575,-3863,-19962,-5151c171289,48296,160342,46364,160342,34129v,-13523,15455,-15455,33485,-15455c213145,18674,226668,21250,226668,35417r-14811,c211857,30909,206706,30265,192539,30265v-14167,,-18030,1288,-18030,3864c174509,37349,177085,37993,194471,39281v19962,1287,33485,1931,33485,15454c227956,68902,215077,71478,195759,71478v-19318,,-37349,-2576,-37349,-18675l173221,52803r,-644xm254358,644r,12879l239547,13523r,-12879l254358,644xm254358,19318r,50872l239547,70190r,-50872l254358,19318xm292994,31553r,14811c292994,56023,294926,58599,303941,58599v4508,,7084,,12879,-644l316820,69546v-5151,644,-10303,1288,-17386,1288c286555,70834,278184,65682,278184,54735r,-23182l264661,31553r,-12235l278184,19318r,-10303l292994,4508r,14810l316820,19318r,12235l292994,31553xm342578,644r,12879l327767,13523r,-12879l342578,644xm342578,19318r,50872l327767,70190r,-50872l342578,19318xm424359,19318l398601,70190r-20606,l352237,19318r16099,l388298,59887,408260,19318r16099,xm481670,51515r14811,c493261,64394,480382,70834,461708,70834v-19319,,-34129,-7728,-34129,-26402c427579,25758,442389,18030,462995,18030v19319,,34773,6440,34773,29622l442389,47652v1932,8371,9659,10947,19319,10947c471367,58599,477806,56667,481670,51515xm442389,38637r38637,c478450,31553,471367,29621,461708,29621v-9660,,-16743,1932,-19319,9016xm622694,644r,68902l607883,69546r,-7727c602087,67614,593716,70834,582769,70834v-16099,,-30265,-7084,-30265,-26402c552504,25114,566670,18030,582769,18030v10947,,19962,3220,25114,9016l607883,644r14811,xm607883,44432v,-10303,-7083,-14167,-20606,-14167c574398,30265,566670,34129,566670,44432v,10303,7084,14167,20607,14167c600800,58599,607883,54735,607883,44432xm649739,644r,12879l634928,13523r,-12879l649739,644xm649739,19318r,50872l634928,70190r,-50872l649739,19318xm730876,19318r,42501c730876,82425,716709,91440,698035,91440v-14811,,-27046,-2576,-31553,-3864l666482,75985v5795,1288,17386,3864,28333,3864c710270,79849,716065,74053,716065,61175v-5151,5795,-13522,9015,-25757,9015c672921,70190,660686,62463,660686,44432v,-18030,12235,-25758,29622,-25758c702543,18674,710914,21894,716065,27690r,-8372l730876,19318xm715421,43788v,-9015,-6439,-12879,-20606,-12879c680648,30909,674209,34773,674209,43788v,9015,6439,12879,20606,12879c708982,56667,715421,52803,715421,43788xm757278,644r,12879l742467,13523r,-12879l757278,644xm757278,19318r,50872l742467,70190r,-50872l757278,19318xm795914,31553r,14811c795914,56023,797846,58599,806861,58599v4508,,7084,,12879,-644l819740,69546v-5151,644,-10303,1288,-17386,1288c789475,70834,781104,65682,781104,54735r,-23182l767581,31553r,-12235l781104,19318r,-10303l795914,4508r,14810l819740,19318r,12235l795914,31553xm898301,44432r,25758l883491,70190r,-6440c874476,68258,864816,70834,852581,70834v-14166,,-23181,-4508,-23181,-16099c829400,41856,843566,37349,860309,37349v9015,,16742,1288,23182,3863c883491,31553,871256,30909,864172,30909v-6439,,-14810,644,-25113,3864l833907,23826v10303,-3220,20606,-5152,30909,-5152c886066,18030,898301,25114,898301,44432xm883491,50228v-5152,-1932,-12235,-3220,-21250,-3220c851294,47008,844854,48940,844854,54091v,5152,5152,5796,12879,5796c865460,59887,877051,57311,884135,54091r,-3863l883491,50228xm925347,644r,68902l910536,69546r,-68902l925347,644xm1009704,19318r21250,l1030954,31553r-21250,l1009704,70190r-14811,l994893,31553r-13523,l981370,19318r13523,l994893,15455c994893,5152,1001332,,1016143,v5152,,7727,,15455,644l1031598,10947v-3220,,-7084,-644,-10303,-644c1012279,10947,1009704,12879,1009704,19318xm1056712,644r,68902l1041901,69546r,-68902l1056712,644xm1067659,44432v,-18674,14166,-26402,35417,-26402c1124326,18030,1138493,25758,1138493,44432v,18674,-14167,26402,-35417,26402c1081825,70834,1067659,63106,1067659,44432xm1123038,44432v,-10303,-6440,-14167,-20606,-14167c1088909,30265,1081825,33485,1081825,44432v,10303,6440,14167,20607,14167c1115954,58599,1123038,54735,1123038,44432xm1254402,19318r-22538,50872l1211902,70190,1197091,34773r-14810,35417l1162318,70190,1139780,19318r16743,l1173265,58599r15455,-39281l1206107,19318r15454,38637l1238304,18674r16098,l1254402,19318xe" fillcolor="#00aa9b" stroked="f" strokeweight=".17886mm">
                <v:stroke joinstyle="miter"/>
                <v:path arrowok="t" o:connecttype="custom" o:connectlocs="70834,31553;47652,53447;15455,53447;15455,69546;0,69546;0,9015;47652,9015;70834,31553;55379,31553;43788,22538;16099,22538;16099,40568;43144,40568;55379,31553;79849,44432;115266,18030;150683,44432;115266,70834;79849,44432;135228,44432;114622,30265;94016,44432;114622,58599;135228,44432;173221,52159;195115,59887;213789,54735;193827,49584;160342,34129;193827,18674;226668,35417;211857,35417;192539,30265;174509,34129;194471,39281;227956,54735;195759,71478;158410,52803;173221,52803;254358,644;254358,13523;239547,13523;239547,644;254358,644;254358,19318;254358,70190;239547,70190;239547,19318;254358,19318;292994,31553;292994,46364;303941,58599;316820,57955;316820,69546;299434,70834;278184,54735;278184,31553;264661,31553;264661,19318;278184,19318;278184,9015;292994,4508;292994,19318;316820,19318;316820,31553;292994,31553;342578,644;342578,13523;327767,13523;327767,644;342578,644;342578,19318;342578,70190;327767,70190;327767,19318;342578,19318;424359,19318;398601,70190;377995,70190;352237,19318;368336,19318;388298,59887;408260,19318;424359,19318;481670,51515;496481,51515;461708,70834;427579,44432;462995,18030;497768,47652;442389,47652;461708,58599;481670,51515;442389,38637;481026,38637;461708,29621;442389,38637;622694,644;622694,69546;607883,69546;607883,61819;582769,70834;552504,44432;582769,18030;607883,27046;607883,644;622694,644;607883,44432;587277,30265;566670,44432;587277,58599;607883,44432;649739,644;649739,13523;634928,13523;634928,644;649739,644;649739,19318;649739,70190;634928,70190;634928,19318;649739,19318;730876,19318;730876,61819;698035,91440;666482,87576;666482,75985;694815,79849;716065,61175;690308,70190;660686,44432;690308,18674;716065,27690;716065,19318;730876,19318;715421,43788;694815,30909;674209,43788;694815,56667;715421,43788;757278,644;757278,13523;742467,13523;742467,644;757278,644;757278,19318;757278,70190;742467,70190;742467,19318;757278,19318;795914,31553;795914,46364;806861,58599;819740,57955;819740,69546;802354,70834;781104,54735;781104,31553;767581,31553;767581,19318;781104,19318;781104,9015;795914,4508;795914,19318;819740,19318;819740,31553;795914,31553;898301,44432;898301,70190;883491,70190;883491,63750;852581,70834;829400,54735;860309,37349;883491,41212;864172,30909;839059,34773;833907,23826;864816,18674;898301,44432;883491,50228;862241,47008;844854,54091;857733,59887;884135,54091;884135,50228;925347,644;925347,69546;910536,69546;910536,644;925347,644;1009704,19318;1030954,19318;1030954,31553;1009704,31553;1009704,70190;994893,70190;994893,31553;981370,31553;981370,19318;994893,19318;994893,15455;1016143,0;1031598,644;1031598,10947;1021295,10303;1009704,19318;1056712,644;1056712,69546;1041901,69546;1041901,644;1056712,644;1067659,44432;1103076,18030;1138493,44432;1103076,70834;1067659,44432;1123038,44432;1102432,30265;1081825,44432;1102432,58599;1123038,44432;1254402,19318;1231864,70190;1211902,70190;1197091,34773;1182281,70190;1162318,70190;1139780,19318;1156523,19318;1173265,58599;1188720,19318;1206107,19318;1221561,57955;1238304,18674;1254402,18674" o:connectangles="0,0,0,0,0,0,0,0,0,0,0,0,0,0,0,0,0,0,0,0,0,0,0,0,0,0,0,0,0,0,0,0,0,0,0,0,0,0,0,0,0,0,0,0,0,0,0,0,0,0,0,0,0,0,0,0,0,0,0,0,0,0,0,0,0,0,0,0,0,0,0,0,0,0,0,0,0,0,0,0,0,0,0,0,0,0,0,0,0,0,0,0,0,0,0,0,0,0,0,0,0,0,0,0,0,0,0,0,0,0,0,0,0,0,0,0,0,0,0,0,0,0,0,0,0,0,0,0,0,0,0,0,0,0,0,0,0,0,0,0,0,0,0,0,0,0,0,0,0,0,0,0,0,0,0,0,0,0,0,0,0,0,0,0,0,0,0,0,0,0,0,0,0,0,0,0,0,0,0,0,0,0,0,0,0,0,0,0,0,0,0,0,0,0,0,0,0,0,0,0,0,0,0,0,0,0,0,0,0,0,0,0,0,0,0,0,0,0,0,0,0,0,0,0,0,0,0,0,0,0,0,0,0,0,0,0"/>
              </v:shape>
              <v:group id="_x0000_s1028" style="position:absolute;width:18249;height:2730" coordsize="18249,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orme libre : forme 36" o:spid="_x0000_s1029" style="position:absolute;width:15332;height:2730;visibility:visible;mso-wrap-style:square;v-text-anchor:middle" coordsize="1533229,27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" path="m358677,169357r,99811l285267,269168r,-70190c285267,167425,274964,154546,242123,154546v-21894,,-44432,9660,-58599,23182l183524,269812r-72766,l110758,92084r72766,l183524,117842v21894,-15455,49584,-27690,88220,-27690c312957,90152,358677,103675,358677,169357xm765005,36705r-72766,l692239,92084r-39280,l652959,151327r39280,l692239,269168r146176,l838415,209926r-72766,l765649,151327r72766,l838415,92084r-72766,l765649,36705r-644,xm632997,192539r-170645,c468147,211857,488109,216365,508072,216365v19318,,30265,-1288,40568,-6439l627845,209926v-11591,42500,-50228,63106,-119773,63106c437882,273032,388942,246630,388942,180304v,-66326,48940,-92728,122349,-92728c585345,87576,632997,113978,632997,192539xm556367,152615v-8371,-12235,-26401,-17387,-45720,-17387c491329,135228,473299,141024,465571,152615r90796,xm1041901,186744v-13523,12878,-35417,21894,-56023,21894c954325,208638,943377,195759,943377,165493r,-73409l870612,92084r,102387c870612,257577,918264,269812,957544,269812v36705,,63751,-11591,84357,-26401l1041901,268524r72766,l1114667,91440r-72766,l1041901,186744xm1457888,89508v-43144,,-68901,13523,-86288,34129c1357433,97879,1327168,89508,1305274,89508v-43144,,-63751,17387,-79849,32197l1225425,92084r-72766,l1152659,269168r72766,l1225425,173865v14811,-14811,30265,-22538,48296,-22538c1299478,151327,1307850,164206,1307850,194471r,74697l1380615,269168r,-97235c1395426,157122,1408305,151327,1426335,151327v25758,,34129,12879,34129,43144l1460464,269168r72766,l1533230,162918v,-61175,-44432,-73410,-75342,-73410xm,92084l,269168r72766,l72766,92084,,92084xm72766,l,,,72766r72766,l72766,xe" fillcolor="#222c4a" stroked="f" strokeweight=".17886mm">
                  <v:stroke joinstyle="miter"/>
                  <v:path arrowok="t" o:connecttype="custom" o:connectlocs="358677,169357;358677,269168;285267,269168;285267,198978;242123,154546;183524,177728;183524,269812;110758,269812;110758,92084;183524,92084;183524,117842;271744,90152;358677,169357;765005,36705;692239,36705;692239,92084;652959,92084;652959,151327;692239,151327;692239,269168;838415,269168;838415,209926;765649,209926;765649,151327;838415,151327;838415,92084;765649,92084;765649,36705;632997,192539;462352,192539;508072,216365;548640,209926;627845,209926;508072,273032;388942,180304;511291,87576;632997,192539;556367,152615;510647,135228;465571,152615;556367,152615;1041901,186744;985878,208638;943377,165493;943377,92084;870612,92084;870612,194471;957544,269812;1041901,243411;1041901,268524;1114667,268524;1114667,91440;1041901,91440;1041901,186744;1457888,89508;1371600,123637;1305274,89508;1225425,121705;1225425,92084;1152659,92084;1152659,269168;1225425,269168;1225425,173865;1273721,151327;1307850,194471;1307850,269168;1380615,269168;1380615,171933;1426335,151327;1460464,194471;1460464,269168;1533230,269168;1533230,162918;1457888,89508;0,92084;0,269168;72766,269168;72766,92084;0,92084;72766,0;0,0;0,72766;72766,72766;72766,0" o:connectangles="0,0,0,0,0,0,0,0,0,0,0,0,0,0,0,0,0,0,0,0,0,0,0,0,0,0,0,0,0,0,0,0,0,0,0,0,0,0,0,0,0,0,0,0,0,0,0,0,0,0,0,0,0,0,0,0,0,0,0,0,0,0,0,0,0,0,0,0,0,0,0,0,0,0,0,0,0,0,0,0,0,0,0,0"/>
                </v:shape>
                <v:shape id="Forme libre : forme 37" o:spid="_x0000_s1030" style="position:absolute;left:16066;top:502;width:2183;height:2189;visibility:visible;mso-wrap-style:square;v-text-anchor:middle" coordsize="218296,21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" path="m72766,r,72766l145531,72766r,72765l218297,145531,218297,,72766,xm72766,146175l,146175r,72766l72766,218941r,-72766xe" fillcolor="#00aa9b" stroked="f" strokeweight=".17886mm">
                  <v:stroke joinstyle="miter"/>
                  <v:path arrowok="t" o:connecttype="custom" o:connectlocs="72766,0;72766,72766;145531,72766;145531,145531;218297,145531;218297,0;72766,0;72766,146175;0,146175;0,218941;72766,218941;72766,146175" o:connectangles="0,0,0,0,0,0,0,0,0,0,0,0"/>
                </v:shape>
              </v:group>
              <w10:wrap type="topAndBottom"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DA71" w14:textId="429F31D0" w:rsidR="00CD280C" w:rsidRDefault="00032F3E">
    <w:pPr>
      <w:pStyle w:val="Encabezado"/>
    </w:pPr>
    <w:r>
      <w:rPr>
        <w:noProof/>
        <w:lang w:val="en-GB" w:eastAsia="en-GB"/>
      </w:rPr>
      <mc:AlternateContent>
        <mc:Choice Requires="wpg">
          <w:drawing>
            <wp:anchor distT="0" distB="0" distL="114300" distR="114300" simplePos="0" relativeHeight="251658240" behindDoc="0" locked="0" layoutInCell="1" allowOverlap="1" wp14:anchorId="6024F205" wp14:editId="0465895B">
              <wp:simplePos x="0" y="0"/>
              <wp:positionH relativeFrom="margin">
                <wp:align>left</wp:align>
              </wp:positionH>
              <wp:positionV relativeFrom="paragraph">
                <wp:posOffset>-924560</wp:posOffset>
              </wp:positionV>
              <wp:extent cx="1882775" cy="446405"/>
              <wp:effectExtent l="0" t="0" r="3175" b="0"/>
              <wp:wrapTopAndBottom/>
              <wp:docPr id="21" name="Graphique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82954" cy="446400"/>
                        <a:chOff x="0" y="0"/>
                        <a:chExt cx="1824935" cy="432728"/>
                      </a:xfrm>
                    </wpg:grpSpPr>
                    <wps:wsp>
                      <wps:cNvPr id="22" name="Forme libre : forme 22"/>
                      <wps:cNvSpPr/>
                      <wps:spPr>
                        <a:xfrm>
                          <a:off x="285267" y="341289"/>
                          <a:ext cx="1254402" cy="91439"/>
                        </a:xfrm>
                        <a:custGeom>
                          <a:avLst/>
                          <a:gdLst>
                            <a:gd name="connsiteX0" fmla="*/ 70834 w 1254402"/>
                            <a:gd name="connsiteY0" fmla="*/ 31553 h 91439"/>
                            <a:gd name="connsiteX1" fmla="*/ 47652 w 1254402"/>
                            <a:gd name="connsiteY1" fmla="*/ 53447 h 91439"/>
                            <a:gd name="connsiteX2" fmla="*/ 15455 w 1254402"/>
                            <a:gd name="connsiteY2" fmla="*/ 53447 h 91439"/>
                            <a:gd name="connsiteX3" fmla="*/ 15455 w 1254402"/>
                            <a:gd name="connsiteY3" fmla="*/ 69546 h 91439"/>
                            <a:gd name="connsiteX4" fmla="*/ 0 w 1254402"/>
                            <a:gd name="connsiteY4" fmla="*/ 69546 h 91439"/>
                            <a:gd name="connsiteX5" fmla="*/ 0 w 1254402"/>
                            <a:gd name="connsiteY5" fmla="*/ 9015 h 91439"/>
                            <a:gd name="connsiteX6" fmla="*/ 47652 w 1254402"/>
                            <a:gd name="connsiteY6" fmla="*/ 9015 h 91439"/>
                            <a:gd name="connsiteX7" fmla="*/ 70834 w 1254402"/>
                            <a:gd name="connsiteY7" fmla="*/ 31553 h 91439"/>
                            <a:gd name="connsiteX8" fmla="*/ 55379 w 1254402"/>
                            <a:gd name="connsiteY8" fmla="*/ 31553 h 91439"/>
                            <a:gd name="connsiteX9" fmla="*/ 43788 w 1254402"/>
                            <a:gd name="connsiteY9" fmla="*/ 22538 h 91439"/>
                            <a:gd name="connsiteX10" fmla="*/ 16099 w 1254402"/>
                            <a:gd name="connsiteY10" fmla="*/ 22538 h 91439"/>
                            <a:gd name="connsiteX11" fmla="*/ 16099 w 1254402"/>
                            <a:gd name="connsiteY11" fmla="*/ 40568 h 91439"/>
                            <a:gd name="connsiteX12" fmla="*/ 43144 w 1254402"/>
                            <a:gd name="connsiteY12" fmla="*/ 40568 h 91439"/>
                            <a:gd name="connsiteX13" fmla="*/ 55379 w 1254402"/>
                            <a:gd name="connsiteY13" fmla="*/ 31553 h 91439"/>
                            <a:gd name="connsiteX14" fmla="*/ 79849 w 1254402"/>
                            <a:gd name="connsiteY14" fmla="*/ 44432 h 91439"/>
                            <a:gd name="connsiteX15" fmla="*/ 115266 w 1254402"/>
                            <a:gd name="connsiteY15" fmla="*/ 18030 h 91439"/>
                            <a:gd name="connsiteX16" fmla="*/ 150683 w 1254402"/>
                            <a:gd name="connsiteY16" fmla="*/ 44432 h 91439"/>
                            <a:gd name="connsiteX17" fmla="*/ 115266 w 1254402"/>
                            <a:gd name="connsiteY17" fmla="*/ 70834 h 91439"/>
                            <a:gd name="connsiteX18" fmla="*/ 79849 w 1254402"/>
                            <a:gd name="connsiteY18" fmla="*/ 44432 h 91439"/>
                            <a:gd name="connsiteX19" fmla="*/ 135228 w 1254402"/>
                            <a:gd name="connsiteY19" fmla="*/ 44432 h 91439"/>
                            <a:gd name="connsiteX20" fmla="*/ 114622 w 1254402"/>
                            <a:gd name="connsiteY20" fmla="*/ 30265 h 91439"/>
                            <a:gd name="connsiteX21" fmla="*/ 94016 w 1254402"/>
                            <a:gd name="connsiteY21" fmla="*/ 44432 h 91439"/>
                            <a:gd name="connsiteX22" fmla="*/ 114622 w 1254402"/>
                            <a:gd name="connsiteY22" fmla="*/ 58599 h 91439"/>
                            <a:gd name="connsiteX23" fmla="*/ 135228 w 1254402"/>
                            <a:gd name="connsiteY23" fmla="*/ 44432 h 91439"/>
                            <a:gd name="connsiteX24" fmla="*/ 173221 w 1254402"/>
                            <a:gd name="connsiteY24" fmla="*/ 52159 h 91439"/>
                            <a:gd name="connsiteX25" fmla="*/ 195115 w 1254402"/>
                            <a:gd name="connsiteY25" fmla="*/ 59887 h 91439"/>
                            <a:gd name="connsiteX26" fmla="*/ 213789 w 1254402"/>
                            <a:gd name="connsiteY26" fmla="*/ 54735 h 91439"/>
                            <a:gd name="connsiteX27" fmla="*/ 193827 w 1254402"/>
                            <a:gd name="connsiteY27" fmla="*/ 49584 h 91439"/>
                            <a:gd name="connsiteX28" fmla="*/ 160342 w 1254402"/>
                            <a:gd name="connsiteY28" fmla="*/ 34129 h 91439"/>
                            <a:gd name="connsiteX29" fmla="*/ 193827 w 1254402"/>
                            <a:gd name="connsiteY29" fmla="*/ 18674 h 91439"/>
                            <a:gd name="connsiteX30" fmla="*/ 226668 w 1254402"/>
                            <a:gd name="connsiteY30" fmla="*/ 35417 h 91439"/>
                            <a:gd name="connsiteX31" fmla="*/ 211857 w 1254402"/>
                            <a:gd name="connsiteY31" fmla="*/ 35417 h 91439"/>
                            <a:gd name="connsiteX32" fmla="*/ 192539 w 1254402"/>
                            <a:gd name="connsiteY32" fmla="*/ 30265 h 91439"/>
                            <a:gd name="connsiteX33" fmla="*/ 174509 w 1254402"/>
                            <a:gd name="connsiteY33" fmla="*/ 34129 h 91439"/>
                            <a:gd name="connsiteX34" fmla="*/ 194471 w 1254402"/>
                            <a:gd name="connsiteY34" fmla="*/ 39281 h 91439"/>
                            <a:gd name="connsiteX35" fmla="*/ 227956 w 1254402"/>
                            <a:gd name="connsiteY35" fmla="*/ 54735 h 91439"/>
                            <a:gd name="connsiteX36" fmla="*/ 195759 w 1254402"/>
                            <a:gd name="connsiteY36" fmla="*/ 71478 h 91439"/>
                            <a:gd name="connsiteX37" fmla="*/ 158410 w 1254402"/>
                            <a:gd name="connsiteY37" fmla="*/ 52803 h 91439"/>
                            <a:gd name="connsiteX38" fmla="*/ 173221 w 1254402"/>
                            <a:gd name="connsiteY38" fmla="*/ 52803 h 91439"/>
                            <a:gd name="connsiteX39" fmla="*/ 254358 w 1254402"/>
                            <a:gd name="connsiteY39" fmla="*/ 644 h 91439"/>
                            <a:gd name="connsiteX40" fmla="*/ 254358 w 1254402"/>
                            <a:gd name="connsiteY40" fmla="*/ 13523 h 91439"/>
                            <a:gd name="connsiteX41" fmla="*/ 239547 w 1254402"/>
                            <a:gd name="connsiteY41" fmla="*/ 13523 h 91439"/>
                            <a:gd name="connsiteX42" fmla="*/ 239547 w 1254402"/>
                            <a:gd name="connsiteY42" fmla="*/ 644 h 91439"/>
                            <a:gd name="connsiteX43" fmla="*/ 254358 w 1254402"/>
                            <a:gd name="connsiteY43" fmla="*/ 644 h 91439"/>
                            <a:gd name="connsiteX44" fmla="*/ 254358 w 1254402"/>
                            <a:gd name="connsiteY44" fmla="*/ 19318 h 91439"/>
                            <a:gd name="connsiteX45" fmla="*/ 254358 w 1254402"/>
                            <a:gd name="connsiteY45" fmla="*/ 70190 h 91439"/>
                            <a:gd name="connsiteX46" fmla="*/ 239547 w 1254402"/>
                            <a:gd name="connsiteY46" fmla="*/ 70190 h 91439"/>
                            <a:gd name="connsiteX47" fmla="*/ 239547 w 1254402"/>
                            <a:gd name="connsiteY47" fmla="*/ 19318 h 91439"/>
                            <a:gd name="connsiteX48" fmla="*/ 254358 w 1254402"/>
                            <a:gd name="connsiteY48" fmla="*/ 19318 h 91439"/>
                            <a:gd name="connsiteX49" fmla="*/ 292994 w 1254402"/>
                            <a:gd name="connsiteY49" fmla="*/ 31553 h 91439"/>
                            <a:gd name="connsiteX50" fmla="*/ 292994 w 1254402"/>
                            <a:gd name="connsiteY50" fmla="*/ 46364 h 91439"/>
                            <a:gd name="connsiteX51" fmla="*/ 303941 w 1254402"/>
                            <a:gd name="connsiteY51" fmla="*/ 58599 h 91439"/>
                            <a:gd name="connsiteX52" fmla="*/ 316820 w 1254402"/>
                            <a:gd name="connsiteY52" fmla="*/ 57955 h 91439"/>
                            <a:gd name="connsiteX53" fmla="*/ 316820 w 1254402"/>
                            <a:gd name="connsiteY53" fmla="*/ 69546 h 91439"/>
                            <a:gd name="connsiteX54" fmla="*/ 299434 w 1254402"/>
                            <a:gd name="connsiteY54" fmla="*/ 70834 h 91439"/>
                            <a:gd name="connsiteX55" fmla="*/ 278184 w 1254402"/>
                            <a:gd name="connsiteY55" fmla="*/ 54735 h 91439"/>
                            <a:gd name="connsiteX56" fmla="*/ 278184 w 1254402"/>
                            <a:gd name="connsiteY56" fmla="*/ 31553 h 91439"/>
                            <a:gd name="connsiteX57" fmla="*/ 264661 w 1254402"/>
                            <a:gd name="connsiteY57" fmla="*/ 31553 h 91439"/>
                            <a:gd name="connsiteX58" fmla="*/ 264661 w 1254402"/>
                            <a:gd name="connsiteY58" fmla="*/ 19318 h 91439"/>
                            <a:gd name="connsiteX59" fmla="*/ 278184 w 1254402"/>
                            <a:gd name="connsiteY59" fmla="*/ 19318 h 91439"/>
                            <a:gd name="connsiteX60" fmla="*/ 278184 w 1254402"/>
                            <a:gd name="connsiteY60" fmla="*/ 9015 h 91439"/>
                            <a:gd name="connsiteX61" fmla="*/ 292994 w 1254402"/>
                            <a:gd name="connsiteY61" fmla="*/ 4508 h 91439"/>
                            <a:gd name="connsiteX62" fmla="*/ 292994 w 1254402"/>
                            <a:gd name="connsiteY62" fmla="*/ 19318 h 91439"/>
                            <a:gd name="connsiteX63" fmla="*/ 316820 w 1254402"/>
                            <a:gd name="connsiteY63" fmla="*/ 19318 h 91439"/>
                            <a:gd name="connsiteX64" fmla="*/ 316820 w 1254402"/>
                            <a:gd name="connsiteY64" fmla="*/ 31553 h 91439"/>
                            <a:gd name="connsiteX65" fmla="*/ 292994 w 1254402"/>
                            <a:gd name="connsiteY65" fmla="*/ 31553 h 91439"/>
                            <a:gd name="connsiteX66" fmla="*/ 342578 w 1254402"/>
                            <a:gd name="connsiteY66" fmla="*/ 644 h 91439"/>
                            <a:gd name="connsiteX67" fmla="*/ 342578 w 1254402"/>
                            <a:gd name="connsiteY67" fmla="*/ 13523 h 91439"/>
                            <a:gd name="connsiteX68" fmla="*/ 327767 w 1254402"/>
                            <a:gd name="connsiteY68" fmla="*/ 13523 h 91439"/>
                            <a:gd name="connsiteX69" fmla="*/ 327767 w 1254402"/>
                            <a:gd name="connsiteY69" fmla="*/ 644 h 91439"/>
                            <a:gd name="connsiteX70" fmla="*/ 342578 w 1254402"/>
                            <a:gd name="connsiteY70" fmla="*/ 644 h 91439"/>
                            <a:gd name="connsiteX71" fmla="*/ 342578 w 1254402"/>
                            <a:gd name="connsiteY71" fmla="*/ 19318 h 91439"/>
                            <a:gd name="connsiteX72" fmla="*/ 342578 w 1254402"/>
                            <a:gd name="connsiteY72" fmla="*/ 70190 h 91439"/>
                            <a:gd name="connsiteX73" fmla="*/ 327767 w 1254402"/>
                            <a:gd name="connsiteY73" fmla="*/ 70190 h 91439"/>
                            <a:gd name="connsiteX74" fmla="*/ 327767 w 1254402"/>
                            <a:gd name="connsiteY74" fmla="*/ 19318 h 91439"/>
                            <a:gd name="connsiteX75" fmla="*/ 342578 w 1254402"/>
                            <a:gd name="connsiteY75" fmla="*/ 19318 h 91439"/>
                            <a:gd name="connsiteX76" fmla="*/ 424359 w 1254402"/>
                            <a:gd name="connsiteY76" fmla="*/ 19318 h 91439"/>
                            <a:gd name="connsiteX77" fmla="*/ 398601 w 1254402"/>
                            <a:gd name="connsiteY77" fmla="*/ 70190 h 91439"/>
                            <a:gd name="connsiteX78" fmla="*/ 377995 w 1254402"/>
                            <a:gd name="connsiteY78" fmla="*/ 70190 h 91439"/>
                            <a:gd name="connsiteX79" fmla="*/ 352237 w 1254402"/>
                            <a:gd name="connsiteY79" fmla="*/ 19318 h 91439"/>
                            <a:gd name="connsiteX80" fmla="*/ 368336 w 1254402"/>
                            <a:gd name="connsiteY80" fmla="*/ 19318 h 91439"/>
                            <a:gd name="connsiteX81" fmla="*/ 388298 w 1254402"/>
                            <a:gd name="connsiteY81" fmla="*/ 59887 h 91439"/>
                            <a:gd name="connsiteX82" fmla="*/ 408260 w 1254402"/>
                            <a:gd name="connsiteY82" fmla="*/ 19318 h 91439"/>
                            <a:gd name="connsiteX83" fmla="*/ 424359 w 1254402"/>
                            <a:gd name="connsiteY83" fmla="*/ 19318 h 91439"/>
                            <a:gd name="connsiteX84" fmla="*/ 481670 w 1254402"/>
                            <a:gd name="connsiteY84" fmla="*/ 51515 h 91439"/>
                            <a:gd name="connsiteX85" fmla="*/ 496481 w 1254402"/>
                            <a:gd name="connsiteY85" fmla="*/ 51515 h 91439"/>
                            <a:gd name="connsiteX86" fmla="*/ 461708 w 1254402"/>
                            <a:gd name="connsiteY86" fmla="*/ 70834 h 91439"/>
                            <a:gd name="connsiteX87" fmla="*/ 427579 w 1254402"/>
                            <a:gd name="connsiteY87" fmla="*/ 44432 h 91439"/>
                            <a:gd name="connsiteX88" fmla="*/ 462995 w 1254402"/>
                            <a:gd name="connsiteY88" fmla="*/ 18030 h 91439"/>
                            <a:gd name="connsiteX89" fmla="*/ 497768 w 1254402"/>
                            <a:gd name="connsiteY89" fmla="*/ 47652 h 91439"/>
                            <a:gd name="connsiteX90" fmla="*/ 442389 w 1254402"/>
                            <a:gd name="connsiteY90" fmla="*/ 47652 h 91439"/>
                            <a:gd name="connsiteX91" fmla="*/ 461708 w 1254402"/>
                            <a:gd name="connsiteY91" fmla="*/ 58599 h 91439"/>
                            <a:gd name="connsiteX92" fmla="*/ 481670 w 1254402"/>
                            <a:gd name="connsiteY92" fmla="*/ 51515 h 91439"/>
                            <a:gd name="connsiteX93" fmla="*/ 442389 w 1254402"/>
                            <a:gd name="connsiteY93" fmla="*/ 38637 h 91439"/>
                            <a:gd name="connsiteX94" fmla="*/ 481026 w 1254402"/>
                            <a:gd name="connsiteY94" fmla="*/ 38637 h 91439"/>
                            <a:gd name="connsiteX95" fmla="*/ 461708 w 1254402"/>
                            <a:gd name="connsiteY95" fmla="*/ 29621 h 91439"/>
                            <a:gd name="connsiteX96" fmla="*/ 442389 w 1254402"/>
                            <a:gd name="connsiteY96" fmla="*/ 38637 h 91439"/>
                            <a:gd name="connsiteX97" fmla="*/ 622694 w 1254402"/>
                            <a:gd name="connsiteY97" fmla="*/ 644 h 91439"/>
                            <a:gd name="connsiteX98" fmla="*/ 622694 w 1254402"/>
                            <a:gd name="connsiteY98" fmla="*/ 69546 h 91439"/>
                            <a:gd name="connsiteX99" fmla="*/ 607883 w 1254402"/>
                            <a:gd name="connsiteY99" fmla="*/ 69546 h 91439"/>
                            <a:gd name="connsiteX100" fmla="*/ 607883 w 1254402"/>
                            <a:gd name="connsiteY100" fmla="*/ 61819 h 91439"/>
                            <a:gd name="connsiteX101" fmla="*/ 582769 w 1254402"/>
                            <a:gd name="connsiteY101" fmla="*/ 70834 h 91439"/>
                            <a:gd name="connsiteX102" fmla="*/ 552504 w 1254402"/>
                            <a:gd name="connsiteY102" fmla="*/ 44432 h 91439"/>
                            <a:gd name="connsiteX103" fmla="*/ 582769 w 1254402"/>
                            <a:gd name="connsiteY103" fmla="*/ 18030 h 91439"/>
                            <a:gd name="connsiteX104" fmla="*/ 607883 w 1254402"/>
                            <a:gd name="connsiteY104" fmla="*/ 27046 h 91439"/>
                            <a:gd name="connsiteX105" fmla="*/ 607883 w 1254402"/>
                            <a:gd name="connsiteY105" fmla="*/ 644 h 91439"/>
                            <a:gd name="connsiteX106" fmla="*/ 622694 w 1254402"/>
                            <a:gd name="connsiteY106" fmla="*/ 644 h 91439"/>
                            <a:gd name="connsiteX107" fmla="*/ 607883 w 1254402"/>
                            <a:gd name="connsiteY107" fmla="*/ 44432 h 91439"/>
                            <a:gd name="connsiteX108" fmla="*/ 587277 w 1254402"/>
                            <a:gd name="connsiteY108" fmla="*/ 30265 h 91439"/>
                            <a:gd name="connsiteX109" fmla="*/ 566670 w 1254402"/>
                            <a:gd name="connsiteY109" fmla="*/ 44432 h 91439"/>
                            <a:gd name="connsiteX110" fmla="*/ 587277 w 1254402"/>
                            <a:gd name="connsiteY110" fmla="*/ 58599 h 91439"/>
                            <a:gd name="connsiteX111" fmla="*/ 607883 w 1254402"/>
                            <a:gd name="connsiteY111" fmla="*/ 44432 h 91439"/>
                            <a:gd name="connsiteX112" fmla="*/ 649739 w 1254402"/>
                            <a:gd name="connsiteY112" fmla="*/ 644 h 91439"/>
                            <a:gd name="connsiteX113" fmla="*/ 649739 w 1254402"/>
                            <a:gd name="connsiteY113" fmla="*/ 13523 h 91439"/>
                            <a:gd name="connsiteX114" fmla="*/ 634928 w 1254402"/>
                            <a:gd name="connsiteY114" fmla="*/ 13523 h 91439"/>
                            <a:gd name="connsiteX115" fmla="*/ 634928 w 1254402"/>
                            <a:gd name="connsiteY115" fmla="*/ 644 h 91439"/>
                            <a:gd name="connsiteX116" fmla="*/ 649739 w 1254402"/>
                            <a:gd name="connsiteY116" fmla="*/ 644 h 91439"/>
                            <a:gd name="connsiteX117" fmla="*/ 649739 w 1254402"/>
                            <a:gd name="connsiteY117" fmla="*/ 19318 h 91439"/>
                            <a:gd name="connsiteX118" fmla="*/ 649739 w 1254402"/>
                            <a:gd name="connsiteY118" fmla="*/ 70190 h 91439"/>
                            <a:gd name="connsiteX119" fmla="*/ 634928 w 1254402"/>
                            <a:gd name="connsiteY119" fmla="*/ 70190 h 91439"/>
                            <a:gd name="connsiteX120" fmla="*/ 634928 w 1254402"/>
                            <a:gd name="connsiteY120" fmla="*/ 19318 h 91439"/>
                            <a:gd name="connsiteX121" fmla="*/ 649739 w 1254402"/>
                            <a:gd name="connsiteY121" fmla="*/ 19318 h 91439"/>
                            <a:gd name="connsiteX122" fmla="*/ 730876 w 1254402"/>
                            <a:gd name="connsiteY122" fmla="*/ 19318 h 91439"/>
                            <a:gd name="connsiteX123" fmla="*/ 730876 w 1254402"/>
                            <a:gd name="connsiteY123" fmla="*/ 61819 h 91439"/>
                            <a:gd name="connsiteX124" fmla="*/ 698035 w 1254402"/>
                            <a:gd name="connsiteY124" fmla="*/ 91440 h 91439"/>
                            <a:gd name="connsiteX125" fmla="*/ 666482 w 1254402"/>
                            <a:gd name="connsiteY125" fmla="*/ 87576 h 91439"/>
                            <a:gd name="connsiteX126" fmla="*/ 666482 w 1254402"/>
                            <a:gd name="connsiteY126" fmla="*/ 75985 h 91439"/>
                            <a:gd name="connsiteX127" fmla="*/ 694815 w 1254402"/>
                            <a:gd name="connsiteY127" fmla="*/ 79849 h 91439"/>
                            <a:gd name="connsiteX128" fmla="*/ 716065 w 1254402"/>
                            <a:gd name="connsiteY128" fmla="*/ 61175 h 91439"/>
                            <a:gd name="connsiteX129" fmla="*/ 690308 w 1254402"/>
                            <a:gd name="connsiteY129" fmla="*/ 70190 h 91439"/>
                            <a:gd name="connsiteX130" fmla="*/ 660686 w 1254402"/>
                            <a:gd name="connsiteY130" fmla="*/ 44432 h 91439"/>
                            <a:gd name="connsiteX131" fmla="*/ 690308 w 1254402"/>
                            <a:gd name="connsiteY131" fmla="*/ 18674 h 91439"/>
                            <a:gd name="connsiteX132" fmla="*/ 716065 w 1254402"/>
                            <a:gd name="connsiteY132" fmla="*/ 27690 h 91439"/>
                            <a:gd name="connsiteX133" fmla="*/ 716065 w 1254402"/>
                            <a:gd name="connsiteY133" fmla="*/ 19318 h 91439"/>
                            <a:gd name="connsiteX134" fmla="*/ 730876 w 1254402"/>
                            <a:gd name="connsiteY134" fmla="*/ 19318 h 91439"/>
                            <a:gd name="connsiteX135" fmla="*/ 715421 w 1254402"/>
                            <a:gd name="connsiteY135" fmla="*/ 43788 h 91439"/>
                            <a:gd name="connsiteX136" fmla="*/ 694815 w 1254402"/>
                            <a:gd name="connsiteY136" fmla="*/ 30909 h 91439"/>
                            <a:gd name="connsiteX137" fmla="*/ 674209 w 1254402"/>
                            <a:gd name="connsiteY137" fmla="*/ 43788 h 91439"/>
                            <a:gd name="connsiteX138" fmla="*/ 694815 w 1254402"/>
                            <a:gd name="connsiteY138" fmla="*/ 56667 h 91439"/>
                            <a:gd name="connsiteX139" fmla="*/ 715421 w 1254402"/>
                            <a:gd name="connsiteY139" fmla="*/ 43788 h 91439"/>
                            <a:gd name="connsiteX140" fmla="*/ 757278 w 1254402"/>
                            <a:gd name="connsiteY140" fmla="*/ 644 h 91439"/>
                            <a:gd name="connsiteX141" fmla="*/ 757278 w 1254402"/>
                            <a:gd name="connsiteY141" fmla="*/ 13523 h 91439"/>
                            <a:gd name="connsiteX142" fmla="*/ 742467 w 1254402"/>
                            <a:gd name="connsiteY142" fmla="*/ 13523 h 91439"/>
                            <a:gd name="connsiteX143" fmla="*/ 742467 w 1254402"/>
                            <a:gd name="connsiteY143" fmla="*/ 644 h 91439"/>
                            <a:gd name="connsiteX144" fmla="*/ 757278 w 1254402"/>
                            <a:gd name="connsiteY144" fmla="*/ 644 h 91439"/>
                            <a:gd name="connsiteX145" fmla="*/ 757278 w 1254402"/>
                            <a:gd name="connsiteY145" fmla="*/ 19318 h 91439"/>
                            <a:gd name="connsiteX146" fmla="*/ 757278 w 1254402"/>
                            <a:gd name="connsiteY146" fmla="*/ 70190 h 91439"/>
                            <a:gd name="connsiteX147" fmla="*/ 742467 w 1254402"/>
                            <a:gd name="connsiteY147" fmla="*/ 70190 h 91439"/>
                            <a:gd name="connsiteX148" fmla="*/ 742467 w 1254402"/>
                            <a:gd name="connsiteY148" fmla="*/ 19318 h 91439"/>
                            <a:gd name="connsiteX149" fmla="*/ 757278 w 1254402"/>
                            <a:gd name="connsiteY149" fmla="*/ 19318 h 91439"/>
                            <a:gd name="connsiteX150" fmla="*/ 795914 w 1254402"/>
                            <a:gd name="connsiteY150" fmla="*/ 31553 h 91439"/>
                            <a:gd name="connsiteX151" fmla="*/ 795914 w 1254402"/>
                            <a:gd name="connsiteY151" fmla="*/ 46364 h 91439"/>
                            <a:gd name="connsiteX152" fmla="*/ 806861 w 1254402"/>
                            <a:gd name="connsiteY152" fmla="*/ 58599 h 91439"/>
                            <a:gd name="connsiteX153" fmla="*/ 819740 w 1254402"/>
                            <a:gd name="connsiteY153" fmla="*/ 57955 h 91439"/>
                            <a:gd name="connsiteX154" fmla="*/ 819740 w 1254402"/>
                            <a:gd name="connsiteY154" fmla="*/ 69546 h 91439"/>
                            <a:gd name="connsiteX155" fmla="*/ 802354 w 1254402"/>
                            <a:gd name="connsiteY155" fmla="*/ 70834 h 91439"/>
                            <a:gd name="connsiteX156" fmla="*/ 781104 w 1254402"/>
                            <a:gd name="connsiteY156" fmla="*/ 54735 h 91439"/>
                            <a:gd name="connsiteX157" fmla="*/ 781104 w 1254402"/>
                            <a:gd name="connsiteY157" fmla="*/ 31553 h 91439"/>
                            <a:gd name="connsiteX158" fmla="*/ 767581 w 1254402"/>
                            <a:gd name="connsiteY158" fmla="*/ 31553 h 91439"/>
                            <a:gd name="connsiteX159" fmla="*/ 767581 w 1254402"/>
                            <a:gd name="connsiteY159" fmla="*/ 19318 h 91439"/>
                            <a:gd name="connsiteX160" fmla="*/ 781104 w 1254402"/>
                            <a:gd name="connsiteY160" fmla="*/ 19318 h 91439"/>
                            <a:gd name="connsiteX161" fmla="*/ 781104 w 1254402"/>
                            <a:gd name="connsiteY161" fmla="*/ 9015 h 91439"/>
                            <a:gd name="connsiteX162" fmla="*/ 795914 w 1254402"/>
                            <a:gd name="connsiteY162" fmla="*/ 4508 h 91439"/>
                            <a:gd name="connsiteX163" fmla="*/ 795914 w 1254402"/>
                            <a:gd name="connsiteY163" fmla="*/ 19318 h 91439"/>
                            <a:gd name="connsiteX164" fmla="*/ 819740 w 1254402"/>
                            <a:gd name="connsiteY164" fmla="*/ 19318 h 91439"/>
                            <a:gd name="connsiteX165" fmla="*/ 819740 w 1254402"/>
                            <a:gd name="connsiteY165" fmla="*/ 31553 h 91439"/>
                            <a:gd name="connsiteX166" fmla="*/ 795914 w 1254402"/>
                            <a:gd name="connsiteY166" fmla="*/ 31553 h 91439"/>
                            <a:gd name="connsiteX167" fmla="*/ 898301 w 1254402"/>
                            <a:gd name="connsiteY167" fmla="*/ 44432 h 91439"/>
                            <a:gd name="connsiteX168" fmla="*/ 898301 w 1254402"/>
                            <a:gd name="connsiteY168" fmla="*/ 70190 h 91439"/>
                            <a:gd name="connsiteX169" fmla="*/ 883491 w 1254402"/>
                            <a:gd name="connsiteY169" fmla="*/ 70190 h 91439"/>
                            <a:gd name="connsiteX170" fmla="*/ 883491 w 1254402"/>
                            <a:gd name="connsiteY170" fmla="*/ 63750 h 91439"/>
                            <a:gd name="connsiteX171" fmla="*/ 852581 w 1254402"/>
                            <a:gd name="connsiteY171" fmla="*/ 70834 h 91439"/>
                            <a:gd name="connsiteX172" fmla="*/ 829400 w 1254402"/>
                            <a:gd name="connsiteY172" fmla="*/ 54735 h 91439"/>
                            <a:gd name="connsiteX173" fmla="*/ 860309 w 1254402"/>
                            <a:gd name="connsiteY173" fmla="*/ 37349 h 91439"/>
                            <a:gd name="connsiteX174" fmla="*/ 883491 w 1254402"/>
                            <a:gd name="connsiteY174" fmla="*/ 41212 h 91439"/>
                            <a:gd name="connsiteX175" fmla="*/ 864172 w 1254402"/>
                            <a:gd name="connsiteY175" fmla="*/ 30909 h 91439"/>
                            <a:gd name="connsiteX176" fmla="*/ 839059 w 1254402"/>
                            <a:gd name="connsiteY176" fmla="*/ 34773 h 91439"/>
                            <a:gd name="connsiteX177" fmla="*/ 833907 w 1254402"/>
                            <a:gd name="connsiteY177" fmla="*/ 23826 h 91439"/>
                            <a:gd name="connsiteX178" fmla="*/ 864816 w 1254402"/>
                            <a:gd name="connsiteY178" fmla="*/ 18674 h 91439"/>
                            <a:gd name="connsiteX179" fmla="*/ 898301 w 1254402"/>
                            <a:gd name="connsiteY179" fmla="*/ 44432 h 91439"/>
                            <a:gd name="connsiteX180" fmla="*/ 883491 w 1254402"/>
                            <a:gd name="connsiteY180" fmla="*/ 50228 h 91439"/>
                            <a:gd name="connsiteX181" fmla="*/ 862241 w 1254402"/>
                            <a:gd name="connsiteY181" fmla="*/ 47008 h 91439"/>
                            <a:gd name="connsiteX182" fmla="*/ 844854 w 1254402"/>
                            <a:gd name="connsiteY182" fmla="*/ 54091 h 91439"/>
                            <a:gd name="connsiteX183" fmla="*/ 857733 w 1254402"/>
                            <a:gd name="connsiteY183" fmla="*/ 59887 h 91439"/>
                            <a:gd name="connsiteX184" fmla="*/ 884135 w 1254402"/>
                            <a:gd name="connsiteY184" fmla="*/ 54091 h 91439"/>
                            <a:gd name="connsiteX185" fmla="*/ 884135 w 1254402"/>
                            <a:gd name="connsiteY185" fmla="*/ 50228 h 91439"/>
                            <a:gd name="connsiteX186" fmla="*/ 925347 w 1254402"/>
                            <a:gd name="connsiteY186" fmla="*/ 644 h 91439"/>
                            <a:gd name="connsiteX187" fmla="*/ 925347 w 1254402"/>
                            <a:gd name="connsiteY187" fmla="*/ 69546 h 91439"/>
                            <a:gd name="connsiteX188" fmla="*/ 910536 w 1254402"/>
                            <a:gd name="connsiteY188" fmla="*/ 69546 h 91439"/>
                            <a:gd name="connsiteX189" fmla="*/ 910536 w 1254402"/>
                            <a:gd name="connsiteY189" fmla="*/ 644 h 91439"/>
                            <a:gd name="connsiteX190" fmla="*/ 925347 w 1254402"/>
                            <a:gd name="connsiteY190" fmla="*/ 644 h 91439"/>
                            <a:gd name="connsiteX191" fmla="*/ 1009704 w 1254402"/>
                            <a:gd name="connsiteY191" fmla="*/ 19318 h 91439"/>
                            <a:gd name="connsiteX192" fmla="*/ 1030954 w 1254402"/>
                            <a:gd name="connsiteY192" fmla="*/ 19318 h 91439"/>
                            <a:gd name="connsiteX193" fmla="*/ 1030954 w 1254402"/>
                            <a:gd name="connsiteY193" fmla="*/ 31553 h 91439"/>
                            <a:gd name="connsiteX194" fmla="*/ 1009704 w 1254402"/>
                            <a:gd name="connsiteY194" fmla="*/ 31553 h 91439"/>
                            <a:gd name="connsiteX195" fmla="*/ 1009704 w 1254402"/>
                            <a:gd name="connsiteY195" fmla="*/ 70190 h 91439"/>
                            <a:gd name="connsiteX196" fmla="*/ 994893 w 1254402"/>
                            <a:gd name="connsiteY196" fmla="*/ 70190 h 91439"/>
                            <a:gd name="connsiteX197" fmla="*/ 994893 w 1254402"/>
                            <a:gd name="connsiteY197" fmla="*/ 31553 h 91439"/>
                            <a:gd name="connsiteX198" fmla="*/ 981370 w 1254402"/>
                            <a:gd name="connsiteY198" fmla="*/ 31553 h 91439"/>
                            <a:gd name="connsiteX199" fmla="*/ 981370 w 1254402"/>
                            <a:gd name="connsiteY199" fmla="*/ 19318 h 91439"/>
                            <a:gd name="connsiteX200" fmla="*/ 994893 w 1254402"/>
                            <a:gd name="connsiteY200" fmla="*/ 19318 h 91439"/>
                            <a:gd name="connsiteX201" fmla="*/ 994893 w 1254402"/>
                            <a:gd name="connsiteY201" fmla="*/ 15455 h 91439"/>
                            <a:gd name="connsiteX202" fmla="*/ 1016143 w 1254402"/>
                            <a:gd name="connsiteY202" fmla="*/ 0 h 91439"/>
                            <a:gd name="connsiteX203" fmla="*/ 1031598 w 1254402"/>
                            <a:gd name="connsiteY203" fmla="*/ 644 h 91439"/>
                            <a:gd name="connsiteX204" fmla="*/ 1031598 w 1254402"/>
                            <a:gd name="connsiteY204" fmla="*/ 10947 h 91439"/>
                            <a:gd name="connsiteX205" fmla="*/ 1021295 w 1254402"/>
                            <a:gd name="connsiteY205" fmla="*/ 10303 h 91439"/>
                            <a:gd name="connsiteX206" fmla="*/ 1009704 w 1254402"/>
                            <a:gd name="connsiteY206" fmla="*/ 19318 h 91439"/>
                            <a:gd name="connsiteX207" fmla="*/ 1056712 w 1254402"/>
                            <a:gd name="connsiteY207" fmla="*/ 644 h 91439"/>
                            <a:gd name="connsiteX208" fmla="*/ 1056712 w 1254402"/>
                            <a:gd name="connsiteY208" fmla="*/ 69546 h 91439"/>
                            <a:gd name="connsiteX209" fmla="*/ 1041901 w 1254402"/>
                            <a:gd name="connsiteY209" fmla="*/ 69546 h 91439"/>
                            <a:gd name="connsiteX210" fmla="*/ 1041901 w 1254402"/>
                            <a:gd name="connsiteY210" fmla="*/ 644 h 91439"/>
                            <a:gd name="connsiteX211" fmla="*/ 1056712 w 1254402"/>
                            <a:gd name="connsiteY211" fmla="*/ 644 h 91439"/>
                            <a:gd name="connsiteX212" fmla="*/ 1067659 w 1254402"/>
                            <a:gd name="connsiteY212" fmla="*/ 44432 h 91439"/>
                            <a:gd name="connsiteX213" fmla="*/ 1103076 w 1254402"/>
                            <a:gd name="connsiteY213" fmla="*/ 18030 h 91439"/>
                            <a:gd name="connsiteX214" fmla="*/ 1138493 w 1254402"/>
                            <a:gd name="connsiteY214" fmla="*/ 44432 h 91439"/>
                            <a:gd name="connsiteX215" fmla="*/ 1103076 w 1254402"/>
                            <a:gd name="connsiteY215" fmla="*/ 70834 h 91439"/>
                            <a:gd name="connsiteX216" fmla="*/ 1067659 w 1254402"/>
                            <a:gd name="connsiteY216" fmla="*/ 44432 h 91439"/>
                            <a:gd name="connsiteX217" fmla="*/ 1123038 w 1254402"/>
                            <a:gd name="connsiteY217" fmla="*/ 44432 h 91439"/>
                            <a:gd name="connsiteX218" fmla="*/ 1102432 w 1254402"/>
                            <a:gd name="connsiteY218" fmla="*/ 30265 h 91439"/>
                            <a:gd name="connsiteX219" fmla="*/ 1081825 w 1254402"/>
                            <a:gd name="connsiteY219" fmla="*/ 44432 h 91439"/>
                            <a:gd name="connsiteX220" fmla="*/ 1102432 w 1254402"/>
                            <a:gd name="connsiteY220" fmla="*/ 58599 h 91439"/>
                            <a:gd name="connsiteX221" fmla="*/ 1123038 w 1254402"/>
                            <a:gd name="connsiteY221" fmla="*/ 44432 h 91439"/>
                            <a:gd name="connsiteX222" fmla="*/ 1254402 w 1254402"/>
                            <a:gd name="connsiteY222" fmla="*/ 19318 h 91439"/>
                            <a:gd name="connsiteX223" fmla="*/ 1231864 w 1254402"/>
                            <a:gd name="connsiteY223" fmla="*/ 70190 h 91439"/>
                            <a:gd name="connsiteX224" fmla="*/ 1211902 w 1254402"/>
                            <a:gd name="connsiteY224" fmla="*/ 70190 h 91439"/>
                            <a:gd name="connsiteX225" fmla="*/ 1197091 w 1254402"/>
                            <a:gd name="connsiteY225" fmla="*/ 34773 h 91439"/>
                            <a:gd name="connsiteX226" fmla="*/ 1182281 w 1254402"/>
                            <a:gd name="connsiteY226" fmla="*/ 70190 h 91439"/>
                            <a:gd name="connsiteX227" fmla="*/ 1162318 w 1254402"/>
                            <a:gd name="connsiteY227" fmla="*/ 70190 h 91439"/>
                            <a:gd name="connsiteX228" fmla="*/ 1139780 w 1254402"/>
                            <a:gd name="connsiteY228" fmla="*/ 19318 h 91439"/>
                            <a:gd name="connsiteX229" fmla="*/ 1156523 w 1254402"/>
                            <a:gd name="connsiteY229" fmla="*/ 19318 h 91439"/>
                            <a:gd name="connsiteX230" fmla="*/ 1173265 w 1254402"/>
                            <a:gd name="connsiteY230" fmla="*/ 58599 h 91439"/>
                            <a:gd name="connsiteX231" fmla="*/ 1188720 w 1254402"/>
                            <a:gd name="connsiteY231" fmla="*/ 19318 h 91439"/>
                            <a:gd name="connsiteX232" fmla="*/ 1206107 w 1254402"/>
                            <a:gd name="connsiteY232" fmla="*/ 19318 h 91439"/>
                            <a:gd name="connsiteX233" fmla="*/ 1221561 w 1254402"/>
                            <a:gd name="connsiteY233" fmla="*/ 57955 h 91439"/>
                            <a:gd name="connsiteX234" fmla="*/ 1238304 w 1254402"/>
                            <a:gd name="connsiteY234" fmla="*/ 18674 h 91439"/>
                            <a:gd name="connsiteX235" fmla="*/ 1254402 w 1254402"/>
                            <a:gd name="connsiteY235" fmla="*/ 18674 h 91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1254402" h="91439">
                              <a:moveTo>
                                <a:pt x="70834" y="31553"/>
                              </a:moveTo>
                              <a:cubicBezTo>
                                <a:pt x="70834" y="45076"/>
                                <a:pt x="61175" y="53447"/>
                                <a:pt x="47652" y="53447"/>
                              </a:cubicBezTo>
                              <a:lnTo>
                                <a:pt x="15455" y="53447"/>
                              </a:lnTo>
                              <a:lnTo>
                                <a:pt x="15455" y="69546"/>
                              </a:lnTo>
                              <a:lnTo>
                                <a:pt x="0" y="69546"/>
                              </a:lnTo>
                              <a:lnTo>
                                <a:pt x="0" y="9015"/>
                              </a:lnTo>
                              <a:lnTo>
                                <a:pt x="47652" y="9015"/>
                              </a:lnTo>
                              <a:cubicBezTo>
                                <a:pt x="61175" y="9659"/>
                                <a:pt x="70834" y="18030"/>
                                <a:pt x="70834" y="31553"/>
                              </a:cubicBezTo>
                              <a:close/>
                              <a:moveTo>
                                <a:pt x="55379" y="31553"/>
                              </a:moveTo>
                              <a:cubicBezTo>
                                <a:pt x="55379" y="22538"/>
                                <a:pt x="48296" y="22538"/>
                                <a:pt x="43788" y="22538"/>
                              </a:cubicBezTo>
                              <a:lnTo>
                                <a:pt x="16099" y="22538"/>
                              </a:lnTo>
                              <a:lnTo>
                                <a:pt x="16099" y="40568"/>
                              </a:lnTo>
                              <a:lnTo>
                                <a:pt x="43144" y="40568"/>
                              </a:lnTo>
                              <a:cubicBezTo>
                                <a:pt x="48296" y="40568"/>
                                <a:pt x="55379" y="40568"/>
                                <a:pt x="55379" y="31553"/>
                              </a:cubicBezTo>
                              <a:close/>
                              <a:moveTo>
                                <a:pt x="79849" y="44432"/>
                              </a:moveTo>
                              <a:cubicBezTo>
                                <a:pt x="79849" y="25758"/>
                                <a:pt x="94016" y="18030"/>
                                <a:pt x="115266" y="18030"/>
                              </a:cubicBezTo>
                              <a:cubicBezTo>
                                <a:pt x="136516" y="18030"/>
                                <a:pt x="150683" y="25758"/>
                                <a:pt x="150683" y="44432"/>
                              </a:cubicBezTo>
                              <a:cubicBezTo>
                                <a:pt x="150683" y="63106"/>
                                <a:pt x="136516" y="70834"/>
                                <a:pt x="115266" y="70834"/>
                              </a:cubicBezTo>
                              <a:cubicBezTo>
                                <a:pt x="94016" y="70834"/>
                                <a:pt x="79849" y="63106"/>
                                <a:pt x="79849" y="44432"/>
                              </a:cubicBezTo>
                              <a:close/>
                              <a:moveTo>
                                <a:pt x="135228" y="44432"/>
                              </a:moveTo>
                              <a:cubicBezTo>
                                <a:pt x="135228" y="34129"/>
                                <a:pt x="128789" y="30265"/>
                                <a:pt x="114622" y="30265"/>
                              </a:cubicBezTo>
                              <a:cubicBezTo>
                                <a:pt x="101099" y="30265"/>
                                <a:pt x="94016" y="33485"/>
                                <a:pt x="94016" y="44432"/>
                              </a:cubicBezTo>
                              <a:cubicBezTo>
                                <a:pt x="94016" y="54735"/>
                                <a:pt x="100455" y="58599"/>
                                <a:pt x="114622" y="58599"/>
                              </a:cubicBezTo>
                              <a:cubicBezTo>
                                <a:pt x="128789" y="58599"/>
                                <a:pt x="135228" y="54735"/>
                                <a:pt x="135228" y="44432"/>
                              </a:cubicBezTo>
                              <a:close/>
                              <a:moveTo>
                                <a:pt x="173221" y="52159"/>
                              </a:moveTo>
                              <a:cubicBezTo>
                                <a:pt x="173221" y="57311"/>
                                <a:pt x="179016" y="59887"/>
                                <a:pt x="195115" y="59887"/>
                              </a:cubicBezTo>
                              <a:cubicBezTo>
                                <a:pt x="211214" y="59887"/>
                                <a:pt x="213789" y="58599"/>
                                <a:pt x="213789" y="54735"/>
                              </a:cubicBezTo>
                              <a:cubicBezTo>
                                <a:pt x="213789" y="50872"/>
                                <a:pt x="211214" y="50872"/>
                                <a:pt x="193827" y="49584"/>
                              </a:cubicBezTo>
                              <a:cubicBezTo>
                                <a:pt x="171289" y="48296"/>
                                <a:pt x="160342" y="46364"/>
                                <a:pt x="160342" y="34129"/>
                              </a:cubicBezTo>
                              <a:cubicBezTo>
                                <a:pt x="160342" y="20606"/>
                                <a:pt x="175797" y="18674"/>
                                <a:pt x="193827" y="18674"/>
                              </a:cubicBezTo>
                              <a:cubicBezTo>
                                <a:pt x="213145" y="18674"/>
                                <a:pt x="226668" y="21250"/>
                                <a:pt x="226668" y="35417"/>
                              </a:cubicBezTo>
                              <a:lnTo>
                                <a:pt x="211857" y="35417"/>
                              </a:lnTo>
                              <a:cubicBezTo>
                                <a:pt x="211857" y="30909"/>
                                <a:pt x="206706" y="30265"/>
                                <a:pt x="192539" y="30265"/>
                              </a:cubicBezTo>
                              <a:cubicBezTo>
                                <a:pt x="178372" y="30265"/>
                                <a:pt x="174509" y="31553"/>
                                <a:pt x="174509" y="34129"/>
                              </a:cubicBezTo>
                              <a:cubicBezTo>
                                <a:pt x="174509" y="37349"/>
                                <a:pt x="177085" y="37993"/>
                                <a:pt x="194471" y="39281"/>
                              </a:cubicBezTo>
                              <a:cubicBezTo>
                                <a:pt x="214433" y="40568"/>
                                <a:pt x="227956" y="41212"/>
                                <a:pt x="227956" y="54735"/>
                              </a:cubicBezTo>
                              <a:cubicBezTo>
                                <a:pt x="227956" y="68902"/>
                                <a:pt x="215077" y="71478"/>
                                <a:pt x="195759" y="71478"/>
                              </a:cubicBezTo>
                              <a:cubicBezTo>
                                <a:pt x="176441" y="71478"/>
                                <a:pt x="158410" y="68902"/>
                                <a:pt x="158410" y="52803"/>
                              </a:cubicBezTo>
                              <a:lnTo>
                                <a:pt x="173221" y="52803"/>
                              </a:lnTo>
                              <a:close/>
                              <a:moveTo>
                                <a:pt x="254358" y="644"/>
                              </a:moveTo>
                              <a:lnTo>
                                <a:pt x="254358" y="13523"/>
                              </a:lnTo>
                              <a:lnTo>
                                <a:pt x="239547" y="13523"/>
                              </a:lnTo>
                              <a:lnTo>
                                <a:pt x="239547" y="644"/>
                              </a:lnTo>
                              <a:lnTo>
                                <a:pt x="254358" y="644"/>
                              </a:lnTo>
                              <a:close/>
                              <a:moveTo>
                                <a:pt x="254358" y="19318"/>
                              </a:moveTo>
                              <a:lnTo>
                                <a:pt x="254358" y="70190"/>
                              </a:lnTo>
                              <a:lnTo>
                                <a:pt x="239547" y="70190"/>
                              </a:lnTo>
                              <a:lnTo>
                                <a:pt x="239547" y="19318"/>
                              </a:lnTo>
                              <a:lnTo>
                                <a:pt x="254358" y="19318"/>
                              </a:lnTo>
                              <a:close/>
                              <a:moveTo>
                                <a:pt x="292994" y="31553"/>
                              </a:moveTo>
                              <a:lnTo>
                                <a:pt x="292994" y="46364"/>
                              </a:lnTo>
                              <a:cubicBezTo>
                                <a:pt x="292994" y="56023"/>
                                <a:pt x="294926" y="58599"/>
                                <a:pt x="303941" y="58599"/>
                              </a:cubicBezTo>
                              <a:cubicBezTo>
                                <a:pt x="308449" y="58599"/>
                                <a:pt x="311025" y="58599"/>
                                <a:pt x="316820" y="57955"/>
                              </a:cubicBezTo>
                              <a:lnTo>
                                <a:pt x="316820" y="69546"/>
                              </a:lnTo>
                              <a:cubicBezTo>
                                <a:pt x="311669" y="70190"/>
                                <a:pt x="306517" y="70834"/>
                                <a:pt x="299434" y="70834"/>
                              </a:cubicBezTo>
                              <a:cubicBezTo>
                                <a:pt x="286555" y="70834"/>
                                <a:pt x="278184" y="65682"/>
                                <a:pt x="278184" y="54735"/>
                              </a:cubicBezTo>
                              <a:lnTo>
                                <a:pt x="278184" y="31553"/>
                              </a:lnTo>
                              <a:lnTo>
                                <a:pt x="264661" y="31553"/>
                              </a:lnTo>
                              <a:lnTo>
                                <a:pt x="264661" y="19318"/>
                              </a:lnTo>
                              <a:lnTo>
                                <a:pt x="278184" y="19318"/>
                              </a:lnTo>
                              <a:lnTo>
                                <a:pt x="278184" y="9015"/>
                              </a:lnTo>
                              <a:lnTo>
                                <a:pt x="292994" y="4508"/>
                              </a:lnTo>
                              <a:lnTo>
                                <a:pt x="292994" y="19318"/>
                              </a:lnTo>
                              <a:lnTo>
                                <a:pt x="316820" y="19318"/>
                              </a:lnTo>
                              <a:lnTo>
                                <a:pt x="316820" y="31553"/>
                              </a:lnTo>
                              <a:lnTo>
                                <a:pt x="292994" y="31553"/>
                              </a:lnTo>
                              <a:close/>
                              <a:moveTo>
                                <a:pt x="342578" y="644"/>
                              </a:moveTo>
                              <a:lnTo>
                                <a:pt x="342578" y="13523"/>
                              </a:lnTo>
                              <a:lnTo>
                                <a:pt x="327767" y="13523"/>
                              </a:lnTo>
                              <a:lnTo>
                                <a:pt x="327767" y="644"/>
                              </a:lnTo>
                              <a:lnTo>
                                <a:pt x="342578" y="644"/>
                              </a:lnTo>
                              <a:close/>
                              <a:moveTo>
                                <a:pt x="342578" y="19318"/>
                              </a:moveTo>
                              <a:lnTo>
                                <a:pt x="342578" y="70190"/>
                              </a:lnTo>
                              <a:lnTo>
                                <a:pt x="327767" y="70190"/>
                              </a:lnTo>
                              <a:lnTo>
                                <a:pt x="327767" y="19318"/>
                              </a:lnTo>
                              <a:lnTo>
                                <a:pt x="342578" y="19318"/>
                              </a:lnTo>
                              <a:close/>
                              <a:moveTo>
                                <a:pt x="424359" y="19318"/>
                              </a:moveTo>
                              <a:lnTo>
                                <a:pt x="398601" y="70190"/>
                              </a:lnTo>
                              <a:lnTo>
                                <a:pt x="377995" y="70190"/>
                              </a:lnTo>
                              <a:lnTo>
                                <a:pt x="352237" y="19318"/>
                              </a:lnTo>
                              <a:lnTo>
                                <a:pt x="368336" y="19318"/>
                              </a:lnTo>
                              <a:lnTo>
                                <a:pt x="388298" y="59887"/>
                              </a:lnTo>
                              <a:lnTo>
                                <a:pt x="408260" y="19318"/>
                              </a:lnTo>
                              <a:lnTo>
                                <a:pt x="424359" y="19318"/>
                              </a:lnTo>
                              <a:close/>
                              <a:moveTo>
                                <a:pt x="481670" y="51515"/>
                              </a:moveTo>
                              <a:lnTo>
                                <a:pt x="496481" y="51515"/>
                              </a:lnTo>
                              <a:cubicBezTo>
                                <a:pt x="493261" y="64394"/>
                                <a:pt x="480382" y="70834"/>
                                <a:pt x="461708" y="70834"/>
                              </a:cubicBezTo>
                              <a:cubicBezTo>
                                <a:pt x="442389" y="70834"/>
                                <a:pt x="427579" y="63106"/>
                                <a:pt x="427579" y="44432"/>
                              </a:cubicBezTo>
                              <a:cubicBezTo>
                                <a:pt x="427579" y="25758"/>
                                <a:pt x="442389" y="18030"/>
                                <a:pt x="462995" y="18030"/>
                              </a:cubicBezTo>
                              <a:cubicBezTo>
                                <a:pt x="482314" y="18030"/>
                                <a:pt x="497768" y="24470"/>
                                <a:pt x="497768" y="47652"/>
                              </a:cubicBezTo>
                              <a:lnTo>
                                <a:pt x="442389" y="47652"/>
                              </a:lnTo>
                              <a:cubicBezTo>
                                <a:pt x="444321" y="56023"/>
                                <a:pt x="452048" y="58599"/>
                                <a:pt x="461708" y="58599"/>
                              </a:cubicBezTo>
                              <a:cubicBezTo>
                                <a:pt x="471367" y="58599"/>
                                <a:pt x="477806" y="56667"/>
                                <a:pt x="481670" y="51515"/>
                              </a:cubicBezTo>
                              <a:close/>
                              <a:moveTo>
                                <a:pt x="442389" y="38637"/>
                              </a:moveTo>
                              <a:lnTo>
                                <a:pt x="481026" y="38637"/>
                              </a:lnTo>
                              <a:cubicBezTo>
                                <a:pt x="478450" y="31553"/>
                                <a:pt x="471367" y="29621"/>
                                <a:pt x="461708" y="29621"/>
                              </a:cubicBezTo>
                              <a:cubicBezTo>
                                <a:pt x="452048" y="29621"/>
                                <a:pt x="444965" y="31553"/>
                                <a:pt x="442389" y="38637"/>
                              </a:cubicBezTo>
                              <a:close/>
                              <a:moveTo>
                                <a:pt x="622694" y="644"/>
                              </a:moveTo>
                              <a:lnTo>
                                <a:pt x="622694" y="69546"/>
                              </a:lnTo>
                              <a:lnTo>
                                <a:pt x="607883" y="69546"/>
                              </a:lnTo>
                              <a:lnTo>
                                <a:pt x="607883" y="61819"/>
                              </a:lnTo>
                              <a:cubicBezTo>
                                <a:pt x="602087" y="67614"/>
                                <a:pt x="593716" y="70834"/>
                                <a:pt x="582769" y="70834"/>
                              </a:cubicBezTo>
                              <a:cubicBezTo>
                                <a:pt x="566670" y="70834"/>
                                <a:pt x="552504" y="63750"/>
                                <a:pt x="552504" y="44432"/>
                              </a:cubicBezTo>
                              <a:cubicBezTo>
                                <a:pt x="552504" y="25114"/>
                                <a:pt x="566670" y="18030"/>
                                <a:pt x="582769" y="18030"/>
                              </a:cubicBezTo>
                              <a:cubicBezTo>
                                <a:pt x="593716" y="18030"/>
                                <a:pt x="602731" y="21250"/>
                                <a:pt x="607883" y="27046"/>
                              </a:cubicBezTo>
                              <a:lnTo>
                                <a:pt x="607883" y="644"/>
                              </a:lnTo>
                              <a:lnTo>
                                <a:pt x="622694" y="644"/>
                              </a:lnTo>
                              <a:close/>
                              <a:moveTo>
                                <a:pt x="607883" y="44432"/>
                              </a:moveTo>
                              <a:cubicBezTo>
                                <a:pt x="607883" y="34129"/>
                                <a:pt x="600800" y="30265"/>
                                <a:pt x="587277" y="30265"/>
                              </a:cubicBezTo>
                              <a:cubicBezTo>
                                <a:pt x="574398" y="30265"/>
                                <a:pt x="566670" y="34129"/>
                                <a:pt x="566670" y="44432"/>
                              </a:cubicBezTo>
                              <a:cubicBezTo>
                                <a:pt x="566670" y="54735"/>
                                <a:pt x="573754" y="58599"/>
                                <a:pt x="587277" y="58599"/>
                              </a:cubicBezTo>
                              <a:cubicBezTo>
                                <a:pt x="600800" y="58599"/>
                                <a:pt x="607883" y="54735"/>
                                <a:pt x="607883" y="44432"/>
                              </a:cubicBezTo>
                              <a:close/>
                              <a:moveTo>
                                <a:pt x="649739" y="644"/>
                              </a:moveTo>
                              <a:lnTo>
                                <a:pt x="649739" y="13523"/>
                              </a:lnTo>
                              <a:lnTo>
                                <a:pt x="634928" y="13523"/>
                              </a:lnTo>
                              <a:lnTo>
                                <a:pt x="634928" y="644"/>
                              </a:lnTo>
                              <a:lnTo>
                                <a:pt x="649739" y="644"/>
                              </a:lnTo>
                              <a:close/>
                              <a:moveTo>
                                <a:pt x="649739" y="19318"/>
                              </a:moveTo>
                              <a:lnTo>
                                <a:pt x="649739" y="70190"/>
                              </a:lnTo>
                              <a:lnTo>
                                <a:pt x="634928" y="70190"/>
                              </a:lnTo>
                              <a:lnTo>
                                <a:pt x="634928" y="19318"/>
                              </a:lnTo>
                              <a:lnTo>
                                <a:pt x="649739" y="19318"/>
                              </a:lnTo>
                              <a:close/>
                              <a:moveTo>
                                <a:pt x="730876" y="19318"/>
                              </a:moveTo>
                              <a:lnTo>
                                <a:pt x="730876" y="61819"/>
                              </a:lnTo>
                              <a:cubicBezTo>
                                <a:pt x="730876" y="82425"/>
                                <a:pt x="716709" y="91440"/>
                                <a:pt x="698035" y="91440"/>
                              </a:cubicBezTo>
                              <a:cubicBezTo>
                                <a:pt x="683224" y="91440"/>
                                <a:pt x="670989" y="88864"/>
                                <a:pt x="666482" y="87576"/>
                              </a:cubicBezTo>
                              <a:lnTo>
                                <a:pt x="666482" y="75985"/>
                              </a:lnTo>
                              <a:cubicBezTo>
                                <a:pt x="672277" y="77273"/>
                                <a:pt x="683868" y="79849"/>
                                <a:pt x="694815" y="79849"/>
                              </a:cubicBezTo>
                              <a:cubicBezTo>
                                <a:pt x="710270" y="79849"/>
                                <a:pt x="716065" y="74053"/>
                                <a:pt x="716065" y="61175"/>
                              </a:cubicBezTo>
                              <a:cubicBezTo>
                                <a:pt x="710914" y="66970"/>
                                <a:pt x="702543" y="70190"/>
                                <a:pt x="690308" y="70190"/>
                              </a:cubicBezTo>
                              <a:cubicBezTo>
                                <a:pt x="672921" y="70190"/>
                                <a:pt x="660686" y="62463"/>
                                <a:pt x="660686" y="44432"/>
                              </a:cubicBezTo>
                              <a:cubicBezTo>
                                <a:pt x="660686" y="26402"/>
                                <a:pt x="672921" y="18674"/>
                                <a:pt x="690308" y="18674"/>
                              </a:cubicBezTo>
                              <a:cubicBezTo>
                                <a:pt x="702543" y="18674"/>
                                <a:pt x="710914" y="21894"/>
                                <a:pt x="716065" y="27690"/>
                              </a:cubicBezTo>
                              <a:lnTo>
                                <a:pt x="716065" y="19318"/>
                              </a:lnTo>
                              <a:lnTo>
                                <a:pt x="730876" y="19318"/>
                              </a:lnTo>
                              <a:close/>
                              <a:moveTo>
                                <a:pt x="715421" y="43788"/>
                              </a:moveTo>
                              <a:cubicBezTo>
                                <a:pt x="715421" y="34773"/>
                                <a:pt x="708982" y="30909"/>
                                <a:pt x="694815" y="30909"/>
                              </a:cubicBezTo>
                              <a:cubicBezTo>
                                <a:pt x="680648" y="30909"/>
                                <a:pt x="674209" y="34773"/>
                                <a:pt x="674209" y="43788"/>
                              </a:cubicBezTo>
                              <a:cubicBezTo>
                                <a:pt x="674209" y="52803"/>
                                <a:pt x="680648" y="56667"/>
                                <a:pt x="694815" y="56667"/>
                              </a:cubicBezTo>
                              <a:cubicBezTo>
                                <a:pt x="708982" y="56667"/>
                                <a:pt x="715421" y="52803"/>
                                <a:pt x="715421" y="43788"/>
                              </a:cubicBezTo>
                              <a:close/>
                              <a:moveTo>
                                <a:pt x="757278" y="644"/>
                              </a:moveTo>
                              <a:lnTo>
                                <a:pt x="757278" y="13523"/>
                              </a:lnTo>
                              <a:lnTo>
                                <a:pt x="742467" y="13523"/>
                              </a:lnTo>
                              <a:lnTo>
                                <a:pt x="742467" y="644"/>
                              </a:lnTo>
                              <a:lnTo>
                                <a:pt x="757278" y="644"/>
                              </a:lnTo>
                              <a:close/>
                              <a:moveTo>
                                <a:pt x="757278" y="19318"/>
                              </a:moveTo>
                              <a:lnTo>
                                <a:pt x="757278" y="70190"/>
                              </a:lnTo>
                              <a:lnTo>
                                <a:pt x="742467" y="70190"/>
                              </a:lnTo>
                              <a:lnTo>
                                <a:pt x="742467" y="19318"/>
                              </a:lnTo>
                              <a:lnTo>
                                <a:pt x="757278" y="19318"/>
                              </a:lnTo>
                              <a:close/>
                              <a:moveTo>
                                <a:pt x="795914" y="31553"/>
                              </a:moveTo>
                              <a:lnTo>
                                <a:pt x="795914" y="46364"/>
                              </a:lnTo>
                              <a:cubicBezTo>
                                <a:pt x="795914" y="56023"/>
                                <a:pt x="797846" y="58599"/>
                                <a:pt x="806861" y="58599"/>
                              </a:cubicBezTo>
                              <a:cubicBezTo>
                                <a:pt x="811369" y="58599"/>
                                <a:pt x="813945" y="58599"/>
                                <a:pt x="819740" y="57955"/>
                              </a:cubicBezTo>
                              <a:lnTo>
                                <a:pt x="819740" y="69546"/>
                              </a:lnTo>
                              <a:cubicBezTo>
                                <a:pt x="814589" y="70190"/>
                                <a:pt x="809437" y="70834"/>
                                <a:pt x="802354" y="70834"/>
                              </a:cubicBezTo>
                              <a:cubicBezTo>
                                <a:pt x="789475" y="70834"/>
                                <a:pt x="781104" y="65682"/>
                                <a:pt x="781104" y="54735"/>
                              </a:cubicBezTo>
                              <a:lnTo>
                                <a:pt x="781104" y="31553"/>
                              </a:lnTo>
                              <a:lnTo>
                                <a:pt x="767581" y="31553"/>
                              </a:lnTo>
                              <a:lnTo>
                                <a:pt x="767581" y="19318"/>
                              </a:lnTo>
                              <a:lnTo>
                                <a:pt x="781104" y="19318"/>
                              </a:lnTo>
                              <a:lnTo>
                                <a:pt x="781104" y="9015"/>
                              </a:lnTo>
                              <a:lnTo>
                                <a:pt x="795914" y="4508"/>
                              </a:lnTo>
                              <a:lnTo>
                                <a:pt x="795914" y="19318"/>
                              </a:lnTo>
                              <a:lnTo>
                                <a:pt x="819740" y="19318"/>
                              </a:lnTo>
                              <a:lnTo>
                                <a:pt x="819740" y="31553"/>
                              </a:lnTo>
                              <a:lnTo>
                                <a:pt x="795914" y="31553"/>
                              </a:lnTo>
                              <a:close/>
                              <a:moveTo>
                                <a:pt x="898301" y="44432"/>
                              </a:moveTo>
                              <a:lnTo>
                                <a:pt x="898301" y="70190"/>
                              </a:lnTo>
                              <a:lnTo>
                                <a:pt x="883491" y="70190"/>
                              </a:lnTo>
                              <a:lnTo>
                                <a:pt x="883491" y="63750"/>
                              </a:lnTo>
                              <a:cubicBezTo>
                                <a:pt x="874476" y="68258"/>
                                <a:pt x="864816" y="70834"/>
                                <a:pt x="852581" y="70834"/>
                              </a:cubicBezTo>
                              <a:cubicBezTo>
                                <a:pt x="838415" y="70834"/>
                                <a:pt x="829400" y="66326"/>
                                <a:pt x="829400" y="54735"/>
                              </a:cubicBezTo>
                              <a:cubicBezTo>
                                <a:pt x="829400" y="41856"/>
                                <a:pt x="843566" y="37349"/>
                                <a:pt x="860309" y="37349"/>
                              </a:cubicBezTo>
                              <a:cubicBezTo>
                                <a:pt x="869324" y="37349"/>
                                <a:pt x="877051" y="38637"/>
                                <a:pt x="883491" y="41212"/>
                              </a:cubicBezTo>
                              <a:cubicBezTo>
                                <a:pt x="883491" y="31553"/>
                                <a:pt x="871256" y="30909"/>
                                <a:pt x="864172" y="30909"/>
                              </a:cubicBezTo>
                              <a:cubicBezTo>
                                <a:pt x="857733" y="30909"/>
                                <a:pt x="849362" y="31553"/>
                                <a:pt x="839059" y="34773"/>
                              </a:cubicBezTo>
                              <a:lnTo>
                                <a:pt x="833907" y="23826"/>
                              </a:lnTo>
                              <a:cubicBezTo>
                                <a:pt x="844210" y="20606"/>
                                <a:pt x="854513" y="18674"/>
                                <a:pt x="864816" y="18674"/>
                              </a:cubicBezTo>
                              <a:cubicBezTo>
                                <a:pt x="886066" y="18030"/>
                                <a:pt x="898301" y="25114"/>
                                <a:pt x="898301" y="44432"/>
                              </a:cubicBezTo>
                              <a:close/>
                              <a:moveTo>
                                <a:pt x="883491" y="50228"/>
                              </a:moveTo>
                              <a:cubicBezTo>
                                <a:pt x="878339" y="48296"/>
                                <a:pt x="871256" y="47008"/>
                                <a:pt x="862241" y="47008"/>
                              </a:cubicBezTo>
                              <a:cubicBezTo>
                                <a:pt x="851294" y="47008"/>
                                <a:pt x="844854" y="48940"/>
                                <a:pt x="844854" y="54091"/>
                              </a:cubicBezTo>
                              <a:cubicBezTo>
                                <a:pt x="844854" y="59243"/>
                                <a:pt x="850006" y="59887"/>
                                <a:pt x="857733" y="59887"/>
                              </a:cubicBezTo>
                              <a:cubicBezTo>
                                <a:pt x="865460" y="59887"/>
                                <a:pt x="877051" y="57311"/>
                                <a:pt x="884135" y="54091"/>
                              </a:cubicBezTo>
                              <a:lnTo>
                                <a:pt x="884135" y="50228"/>
                              </a:lnTo>
                              <a:close/>
                              <a:moveTo>
                                <a:pt x="925347" y="644"/>
                              </a:moveTo>
                              <a:lnTo>
                                <a:pt x="925347" y="69546"/>
                              </a:lnTo>
                              <a:lnTo>
                                <a:pt x="910536" y="69546"/>
                              </a:lnTo>
                              <a:lnTo>
                                <a:pt x="910536" y="644"/>
                              </a:lnTo>
                              <a:lnTo>
                                <a:pt x="925347" y="644"/>
                              </a:lnTo>
                              <a:close/>
                              <a:moveTo>
                                <a:pt x="1009704" y="19318"/>
                              </a:moveTo>
                              <a:lnTo>
                                <a:pt x="1030954" y="19318"/>
                              </a:lnTo>
                              <a:lnTo>
                                <a:pt x="1030954" y="31553"/>
                              </a:lnTo>
                              <a:lnTo>
                                <a:pt x="1009704" y="31553"/>
                              </a:lnTo>
                              <a:lnTo>
                                <a:pt x="1009704" y="70190"/>
                              </a:lnTo>
                              <a:lnTo>
                                <a:pt x="994893" y="70190"/>
                              </a:lnTo>
                              <a:lnTo>
                                <a:pt x="994893" y="31553"/>
                              </a:lnTo>
                              <a:lnTo>
                                <a:pt x="981370" y="31553"/>
                              </a:lnTo>
                              <a:lnTo>
                                <a:pt x="981370" y="19318"/>
                              </a:lnTo>
                              <a:lnTo>
                                <a:pt x="994893" y="19318"/>
                              </a:lnTo>
                              <a:lnTo>
                                <a:pt x="994893" y="15455"/>
                              </a:lnTo>
                              <a:cubicBezTo>
                                <a:pt x="994893" y="5152"/>
                                <a:pt x="1001332" y="0"/>
                                <a:pt x="1016143" y="0"/>
                              </a:cubicBezTo>
                              <a:cubicBezTo>
                                <a:pt x="1021295" y="0"/>
                                <a:pt x="1023870" y="0"/>
                                <a:pt x="1031598" y="644"/>
                              </a:cubicBezTo>
                              <a:lnTo>
                                <a:pt x="1031598" y="10947"/>
                              </a:lnTo>
                              <a:cubicBezTo>
                                <a:pt x="1028378" y="10947"/>
                                <a:pt x="1024514" y="10303"/>
                                <a:pt x="1021295" y="10303"/>
                              </a:cubicBezTo>
                              <a:cubicBezTo>
                                <a:pt x="1012279" y="10947"/>
                                <a:pt x="1009704" y="12879"/>
                                <a:pt x="1009704" y="19318"/>
                              </a:cubicBezTo>
                              <a:close/>
                              <a:moveTo>
                                <a:pt x="1056712" y="644"/>
                              </a:moveTo>
                              <a:lnTo>
                                <a:pt x="1056712" y="69546"/>
                              </a:lnTo>
                              <a:lnTo>
                                <a:pt x="1041901" y="69546"/>
                              </a:lnTo>
                              <a:lnTo>
                                <a:pt x="1041901" y="644"/>
                              </a:lnTo>
                              <a:lnTo>
                                <a:pt x="1056712" y="644"/>
                              </a:lnTo>
                              <a:close/>
                              <a:moveTo>
                                <a:pt x="1067659" y="44432"/>
                              </a:moveTo>
                              <a:cubicBezTo>
                                <a:pt x="1067659" y="25758"/>
                                <a:pt x="1081825" y="18030"/>
                                <a:pt x="1103076" y="18030"/>
                              </a:cubicBezTo>
                              <a:cubicBezTo>
                                <a:pt x="1124326" y="18030"/>
                                <a:pt x="1138493" y="25758"/>
                                <a:pt x="1138493" y="44432"/>
                              </a:cubicBezTo>
                              <a:cubicBezTo>
                                <a:pt x="1138493" y="63106"/>
                                <a:pt x="1124326" y="70834"/>
                                <a:pt x="1103076" y="70834"/>
                              </a:cubicBezTo>
                              <a:cubicBezTo>
                                <a:pt x="1081825" y="70834"/>
                                <a:pt x="1067659" y="63106"/>
                                <a:pt x="1067659" y="44432"/>
                              </a:cubicBezTo>
                              <a:close/>
                              <a:moveTo>
                                <a:pt x="1123038" y="44432"/>
                              </a:moveTo>
                              <a:cubicBezTo>
                                <a:pt x="1123038" y="34129"/>
                                <a:pt x="1116598" y="30265"/>
                                <a:pt x="1102432" y="30265"/>
                              </a:cubicBezTo>
                              <a:cubicBezTo>
                                <a:pt x="1088909" y="30265"/>
                                <a:pt x="1081825" y="33485"/>
                                <a:pt x="1081825" y="44432"/>
                              </a:cubicBezTo>
                              <a:cubicBezTo>
                                <a:pt x="1081825" y="54735"/>
                                <a:pt x="1088265" y="58599"/>
                                <a:pt x="1102432" y="58599"/>
                              </a:cubicBezTo>
                              <a:cubicBezTo>
                                <a:pt x="1115954" y="58599"/>
                                <a:pt x="1123038" y="54735"/>
                                <a:pt x="1123038" y="44432"/>
                              </a:cubicBezTo>
                              <a:close/>
                              <a:moveTo>
                                <a:pt x="1254402" y="19318"/>
                              </a:moveTo>
                              <a:lnTo>
                                <a:pt x="1231864" y="70190"/>
                              </a:lnTo>
                              <a:lnTo>
                                <a:pt x="1211902" y="70190"/>
                              </a:lnTo>
                              <a:lnTo>
                                <a:pt x="1197091" y="34773"/>
                              </a:lnTo>
                              <a:lnTo>
                                <a:pt x="1182281" y="70190"/>
                              </a:lnTo>
                              <a:lnTo>
                                <a:pt x="1162318" y="70190"/>
                              </a:lnTo>
                              <a:lnTo>
                                <a:pt x="1139780" y="19318"/>
                              </a:lnTo>
                              <a:lnTo>
                                <a:pt x="1156523" y="19318"/>
                              </a:lnTo>
                              <a:lnTo>
                                <a:pt x="1173265" y="58599"/>
                              </a:lnTo>
                              <a:lnTo>
                                <a:pt x="1188720" y="19318"/>
                              </a:lnTo>
                              <a:lnTo>
                                <a:pt x="1206107" y="19318"/>
                              </a:lnTo>
                              <a:lnTo>
                                <a:pt x="1221561" y="57955"/>
                              </a:lnTo>
                              <a:lnTo>
                                <a:pt x="1238304" y="18674"/>
                              </a:lnTo>
                              <a:lnTo>
                                <a:pt x="1254402" y="18674"/>
                              </a:lnTo>
                              <a:close/>
                            </a:path>
                          </a:pathLst>
                        </a:custGeom>
                        <a:solidFill>
                          <a:srgbClr val="00AA9B"/>
                        </a:solidFill>
                        <a:ln w="6439" cap="flat">
                          <a:noFill/>
                          <a:prstDash val="solid"/>
                          <a:miter/>
                        </a:ln>
                      </wps:spPr>
                      <wps:bodyPr rtlCol="0" anchor="ctr"/>
                    </wps:wsp>
                    <wpg:grpSp>
                      <wpg:cNvPr id="23" name="Graphique 9"/>
                      <wpg:cNvGrpSpPr/>
                      <wpg:grpSpPr>
                        <a:xfrm>
                          <a:off x="0" y="0"/>
                          <a:ext cx="1824935" cy="273031"/>
                          <a:chOff x="0" y="0"/>
                          <a:chExt cx="1824935" cy="273031"/>
                        </a:xfrm>
                      </wpg:grpSpPr>
                      <wps:wsp>
                        <wps:cNvPr id="24" name="Forme libre : forme 24"/>
                        <wps:cNvSpPr/>
                        <wps:spPr>
                          <a:xfrm>
                            <a:off x="0" y="0"/>
                            <a:ext cx="1533229" cy="273031"/>
                          </a:xfrm>
                          <a:custGeom>
                            <a:avLst/>
                            <a:gdLst>
                              <a:gd name="connsiteX0" fmla="*/ 358677 w 1533229"/>
                              <a:gd name="connsiteY0" fmla="*/ 169357 h 273031"/>
                              <a:gd name="connsiteX1" fmla="*/ 358677 w 1533229"/>
                              <a:gd name="connsiteY1" fmla="*/ 269168 h 273031"/>
                              <a:gd name="connsiteX2" fmla="*/ 285267 w 1533229"/>
                              <a:gd name="connsiteY2" fmla="*/ 269168 h 273031"/>
                              <a:gd name="connsiteX3" fmla="*/ 285267 w 1533229"/>
                              <a:gd name="connsiteY3" fmla="*/ 198978 h 273031"/>
                              <a:gd name="connsiteX4" fmla="*/ 242123 w 1533229"/>
                              <a:gd name="connsiteY4" fmla="*/ 154546 h 273031"/>
                              <a:gd name="connsiteX5" fmla="*/ 183524 w 1533229"/>
                              <a:gd name="connsiteY5" fmla="*/ 177728 h 273031"/>
                              <a:gd name="connsiteX6" fmla="*/ 183524 w 1533229"/>
                              <a:gd name="connsiteY6" fmla="*/ 269812 h 273031"/>
                              <a:gd name="connsiteX7" fmla="*/ 110758 w 1533229"/>
                              <a:gd name="connsiteY7" fmla="*/ 269812 h 273031"/>
                              <a:gd name="connsiteX8" fmla="*/ 110758 w 1533229"/>
                              <a:gd name="connsiteY8" fmla="*/ 92084 h 273031"/>
                              <a:gd name="connsiteX9" fmla="*/ 183524 w 1533229"/>
                              <a:gd name="connsiteY9" fmla="*/ 92084 h 273031"/>
                              <a:gd name="connsiteX10" fmla="*/ 183524 w 1533229"/>
                              <a:gd name="connsiteY10" fmla="*/ 117842 h 273031"/>
                              <a:gd name="connsiteX11" fmla="*/ 271744 w 1533229"/>
                              <a:gd name="connsiteY11" fmla="*/ 90152 h 273031"/>
                              <a:gd name="connsiteX12" fmla="*/ 358677 w 1533229"/>
                              <a:gd name="connsiteY12" fmla="*/ 169357 h 273031"/>
                              <a:gd name="connsiteX13" fmla="*/ 765005 w 1533229"/>
                              <a:gd name="connsiteY13" fmla="*/ 36705 h 273031"/>
                              <a:gd name="connsiteX14" fmla="*/ 692239 w 1533229"/>
                              <a:gd name="connsiteY14" fmla="*/ 36705 h 273031"/>
                              <a:gd name="connsiteX15" fmla="*/ 692239 w 1533229"/>
                              <a:gd name="connsiteY15" fmla="*/ 92084 h 273031"/>
                              <a:gd name="connsiteX16" fmla="*/ 652959 w 1533229"/>
                              <a:gd name="connsiteY16" fmla="*/ 92084 h 273031"/>
                              <a:gd name="connsiteX17" fmla="*/ 652959 w 1533229"/>
                              <a:gd name="connsiteY17" fmla="*/ 151327 h 273031"/>
                              <a:gd name="connsiteX18" fmla="*/ 692239 w 1533229"/>
                              <a:gd name="connsiteY18" fmla="*/ 151327 h 273031"/>
                              <a:gd name="connsiteX19" fmla="*/ 692239 w 1533229"/>
                              <a:gd name="connsiteY19" fmla="*/ 269168 h 273031"/>
                              <a:gd name="connsiteX20" fmla="*/ 838415 w 1533229"/>
                              <a:gd name="connsiteY20" fmla="*/ 269168 h 273031"/>
                              <a:gd name="connsiteX21" fmla="*/ 838415 w 1533229"/>
                              <a:gd name="connsiteY21" fmla="*/ 209926 h 273031"/>
                              <a:gd name="connsiteX22" fmla="*/ 765649 w 1533229"/>
                              <a:gd name="connsiteY22" fmla="*/ 209926 h 273031"/>
                              <a:gd name="connsiteX23" fmla="*/ 765649 w 1533229"/>
                              <a:gd name="connsiteY23" fmla="*/ 151327 h 273031"/>
                              <a:gd name="connsiteX24" fmla="*/ 838415 w 1533229"/>
                              <a:gd name="connsiteY24" fmla="*/ 151327 h 273031"/>
                              <a:gd name="connsiteX25" fmla="*/ 838415 w 1533229"/>
                              <a:gd name="connsiteY25" fmla="*/ 92084 h 273031"/>
                              <a:gd name="connsiteX26" fmla="*/ 765649 w 1533229"/>
                              <a:gd name="connsiteY26" fmla="*/ 92084 h 273031"/>
                              <a:gd name="connsiteX27" fmla="*/ 765649 w 1533229"/>
                              <a:gd name="connsiteY27" fmla="*/ 36705 h 273031"/>
                              <a:gd name="connsiteX28" fmla="*/ 632997 w 1533229"/>
                              <a:gd name="connsiteY28" fmla="*/ 192539 h 273031"/>
                              <a:gd name="connsiteX29" fmla="*/ 462352 w 1533229"/>
                              <a:gd name="connsiteY29" fmla="*/ 192539 h 273031"/>
                              <a:gd name="connsiteX30" fmla="*/ 508072 w 1533229"/>
                              <a:gd name="connsiteY30" fmla="*/ 216365 h 273031"/>
                              <a:gd name="connsiteX31" fmla="*/ 548640 w 1533229"/>
                              <a:gd name="connsiteY31" fmla="*/ 209926 h 273031"/>
                              <a:gd name="connsiteX32" fmla="*/ 627845 w 1533229"/>
                              <a:gd name="connsiteY32" fmla="*/ 209926 h 273031"/>
                              <a:gd name="connsiteX33" fmla="*/ 508072 w 1533229"/>
                              <a:gd name="connsiteY33" fmla="*/ 273032 h 273031"/>
                              <a:gd name="connsiteX34" fmla="*/ 388942 w 1533229"/>
                              <a:gd name="connsiteY34" fmla="*/ 180304 h 273031"/>
                              <a:gd name="connsiteX35" fmla="*/ 511291 w 1533229"/>
                              <a:gd name="connsiteY35" fmla="*/ 87576 h 273031"/>
                              <a:gd name="connsiteX36" fmla="*/ 632997 w 1533229"/>
                              <a:gd name="connsiteY36" fmla="*/ 192539 h 273031"/>
                              <a:gd name="connsiteX37" fmla="*/ 556367 w 1533229"/>
                              <a:gd name="connsiteY37" fmla="*/ 152615 h 273031"/>
                              <a:gd name="connsiteX38" fmla="*/ 510647 w 1533229"/>
                              <a:gd name="connsiteY38" fmla="*/ 135228 h 273031"/>
                              <a:gd name="connsiteX39" fmla="*/ 465571 w 1533229"/>
                              <a:gd name="connsiteY39" fmla="*/ 152615 h 273031"/>
                              <a:gd name="connsiteX40" fmla="*/ 556367 w 1533229"/>
                              <a:gd name="connsiteY40" fmla="*/ 152615 h 273031"/>
                              <a:gd name="connsiteX41" fmla="*/ 1041901 w 1533229"/>
                              <a:gd name="connsiteY41" fmla="*/ 186744 h 273031"/>
                              <a:gd name="connsiteX42" fmla="*/ 985878 w 1533229"/>
                              <a:gd name="connsiteY42" fmla="*/ 208638 h 273031"/>
                              <a:gd name="connsiteX43" fmla="*/ 943377 w 1533229"/>
                              <a:gd name="connsiteY43" fmla="*/ 165493 h 273031"/>
                              <a:gd name="connsiteX44" fmla="*/ 943377 w 1533229"/>
                              <a:gd name="connsiteY44" fmla="*/ 92084 h 273031"/>
                              <a:gd name="connsiteX45" fmla="*/ 870612 w 1533229"/>
                              <a:gd name="connsiteY45" fmla="*/ 92084 h 273031"/>
                              <a:gd name="connsiteX46" fmla="*/ 870612 w 1533229"/>
                              <a:gd name="connsiteY46" fmla="*/ 194471 h 273031"/>
                              <a:gd name="connsiteX47" fmla="*/ 957544 w 1533229"/>
                              <a:gd name="connsiteY47" fmla="*/ 269812 h 273031"/>
                              <a:gd name="connsiteX48" fmla="*/ 1041901 w 1533229"/>
                              <a:gd name="connsiteY48" fmla="*/ 243411 h 273031"/>
                              <a:gd name="connsiteX49" fmla="*/ 1041901 w 1533229"/>
                              <a:gd name="connsiteY49" fmla="*/ 268524 h 273031"/>
                              <a:gd name="connsiteX50" fmla="*/ 1114667 w 1533229"/>
                              <a:gd name="connsiteY50" fmla="*/ 268524 h 273031"/>
                              <a:gd name="connsiteX51" fmla="*/ 1114667 w 1533229"/>
                              <a:gd name="connsiteY51" fmla="*/ 91440 h 273031"/>
                              <a:gd name="connsiteX52" fmla="*/ 1041901 w 1533229"/>
                              <a:gd name="connsiteY52" fmla="*/ 91440 h 273031"/>
                              <a:gd name="connsiteX53" fmla="*/ 1041901 w 1533229"/>
                              <a:gd name="connsiteY53" fmla="*/ 186744 h 273031"/>
                              <a:gd name="connsiteX54" fmla="*/ 1457888 w 1533229"/>
                              <a:gd name="connsiteY54" fmla="*/ 89508 h 273031"/>
                              <a:gd name="connsiteX55" fmla="*/ 1371600 w 1533229"/>
                              <a:gd name="connsiteY55" fmla="*/ 123637 h 273031"/>
                              <a:gd name="connsiteX56" fmla="*/ 1305274 w 1533229"/>
                              <a:gd name="connsiteY56" fmla="*/ 89508 h 273031"/>
                              <a:gd name="connsiteX57" fmla="*/ 1225425 w 1533229"/>
                              <a:gd name="connsiteY57" fmla="*/ 121705 h 273031"/>
                              <a:gd name="connsiteX58" fmla="*/ 1225425 w 1533229"/>
                              <a:gd name="connsiteY58" fmla="*/ 92084 h 273031"/>
                              <a:gd name="connsiteX59" fmla="*/ 1152659 w 1533229"/>
                              <a:gd name="connsiteY59" fmla="*/ 92084 h 273031"/>
                              <a:gd name="connsiteX60" fmla="*/ 1152659 w 1533229"/>
                              <a:gd name="connsiteY60" fmla="*/ 269168 h 273031"/>
                              <a:gd name="connsiteX61" fmla="*/ 1225425 w 1533229"/>
                              <a:gd name="connsiteY61" fmla="*/ 269168 h 273031"/>
                              <a:gd name="connsiteX62" fmla="*/ 1225425 w 1533229"/>
                              <a:gd name="connsiteY62" fmla="*/ 173865 h 273031"/>
                              <a:gd name="connsiteX63" fmla="*/ 1273721 w 1533229"/>
                              <a:gd name="connsiteY63" fmla="*/ 151327 h 273031"/>
                              <a:gd name="connsiteX64" fmla="*/ 1307850 w 1533229"/>
                              <a:gd name="connsiteY64" fmla="*/ 194471 h 273031"/>
                              <a:gd name="connsiteX65" fmla="*/ 1307850 w 1533229"/>
                              <a:gd name="connsiteY65" fmla="*/ 269168 h 273031"/>
                              <a:gd name="connsiteX66" fmla="*/ 1380615 w 1533229"/>
                              <a:gd name="connsiteY66" fmla="*/ 269168 h 273031"/>
                              <a:gd name="connsiteX67" fmla="*/ 1380615 w 1533229"/>
                              <a:gd name="connsiteY67" fmla="*/ 171933 h 273031"/>
                              <a:gd name="connsiteX68" fmla="*/ 1426335 w 1533229"/>
                              <a:gd name="connsiteY68" fmla="*/ 151327 h 273031"/>
                              <a:gd name="connsiteX69" fmla="*/ 1460464 w 1533229"/>
                              <a:gd name="connsiteY69" fmla="*/ 194471 h 273031"/>
                              <a:gd name="connsiteX70" fmla="*/ 1460464 w 1533229"/>
                              <a:gd name="connsiteY70" fmla="*/ 269168 h 273031"/>
                              <a:gd name="connsiteX71" fmla="*/ 1533230 w 1533229"/>
                              <a:gd name="connsiteY71" fmla="*/ 269168 h 273031"/>
                              <a:gd name="connsiteX72" fmla="*/ 1533230 w 1533229"/>
                              <a:gd name="connsiteY72" fmla="*/ 162918 h 273031"/>
                              <a:gd name="connsiteX73" fmla="*/ 1457888 w 1533229"/>
                              <a:gd name="connsiteY73" fmla="*/ 89508 h 273031"/>
                              <a:gd name="connsiteX74" fmla="*/ 0 w 1533229"/>
                              <a:gd name="connsiteY74" fmla="*/ 92084 h 273031"/>
                              <a:gd name="connsiteX75" fmla="*/ 0 w 1533229"/>
                              <a:gd name="connsiteY75" fmla="*/ 269168 h 273031"/>
                              <a:gd name="connsiteX76" fmla="*/ 72766 w 1533229"/>
                              <a:gd name="connsiteY76" fmla="*/ 269168 h 273031"/>
                              <a:gd name="connsiteX77" fmla="*/ 72766 w 1533229"/>
                              <a:gd name="connsiteY77" fmla="*/ 92084 h 273031"/>
                              <a:gd name="connsiteX78" fmla="*/ 0 w 1533229"/>
                              <a:gd name="connsiteY78" fmla="*/ 92084 h 273031"/>
                              <a:gd name="connsiteX79" fmla="*/ 72766 w 1533229"/>
                              <a:gd name="connsiteY79" fmla="*/ 0 h 273031"/>
                              <a:gd name="connsiteX80" fmla="*/ 0 w 1533229"/>
                              <a:gd name="connsiteY80" fmla="*/ 0 h 273031"/>
                              <a:gd name="connsiteX81" fmla="*/ 0 w 1533229"/>
                              <a:gd name="connsiteY81" fmla="*/ 72766 h 273031"/>
                              <a:gd name="connsiteX82" fmla="*/ 72766 w 1533229"/>
                              <a:gd name="connsiteY82" fmla="*/ 72766 h 273031"/>
                              <a:gd name="connsiteX83" fmla="*/ 72766 w 1533229"/>
                              <a:gd name="connsiteY83" fmla="*/ 0 h 273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1533229" h="273031">
                                <a:moveTo>
                                  <a:pt x="358677" y="169357"/>
                                </a:moveTo>
                                <a:lnTo>
                                  <a:pt x="358677" y="269168"/>
                                </a:lnTo>
                                <a:lnTo>
                                  <a:pt x="285267" y="269168"/>
                                </a:lnTo>
                                <a:lnTo>
                                  <a:pt x="285267" y="198978"/>
                                </a:lnTo>
                                <a:cubicBezTo>
                                  <a:pt x="285267" y="167425"/>
                                  <a:pt x="274964" y="154546"/>
                                  <a:pt x="242123" y="154546"/>
                                </a:cubicBezTo>
                                <a:cubicBezTo>
                                  <a:pt x="220229" y="154546"/>
                                  <a:pt x="197691" y="164206"/>
                                  <a:pt x="183524" y="177728"/>
                                </a:cubicBezTo>
                                <a:lnTo>
                                  <a:pt x="183524" y="269812"/>
                                </a:lnTo>
                                <a:lnTo>
                                  <a:pt x="110758" y="269812"/>
                                </a:lnTo>
                                <a:lnTo>
                                  <a:pt x="110758" y="92084"/>
                                </a:lnTo>
                                <a:lnTo>
                                  <a:pt x="183524" y="92084"/>
                                </a:lnTo>
                                <a:lnTo>
                                  <a:pt x="183524" y="117842"/>
                                </a:lnTo>
                                <a:cubicBezTo>
                                  <a:pt x="205418" y="102387"/>
                                  <a:pt x="233108" y="90152"/>
                                  <a:pt x="271744" y="90152"/>
                                </a:cubicBezTo>
                                <a:cubicBezTo>
                                  <a:pt x="312957" y="90152"/>
                                  <a:pt x="358677" y="103675"/>
                                  <a:pt x="358677" y="169357"/>
                                </a:cubicBezTo>
                                <a:close/>
                                <a:moveTo>
                                  <a:pt x="765005" y="36705"/>
                                </a:moveTo>
                                <a:lnTo>
                                  <a:pt x="692239" y="36705"/>
                                </a:lnTo>
                                <a:lnTo>
                                  <a:pt x="692239" y="92084"/>
                                </a:lnTo>
                                <a:lnTo>
                                  <a:pt x="652959" y="92084"/>
                                </a:lnTo>
                                <a:lnTo>
                                  <a:pt x="652959" y="151327"/>
                                </a:lnTo>
                                <a:lnTo>
                                  <a:pt x="692239" y="151327"/>
                                </a:lnTo>
                                <a:lnTo>
                                  <a:pt x="692239" y="269168"/>
                                </a:lnTo>
                                <a:lnTo>
                                  <a:pt x="838415" y="269168"/>
                                </a:lnTo>
                                <a:lnTo>
                                  <a:pt x="838415" y="209926"/>
                                </a:lnTo>
                                <a:lnTo>
                                  <a:pt x="765649" y="209926"/>
                                </a:lnTo>
                                <a:lnTo>
                                  <a:pt x="765649" y="151327"/>
                                </a:lnTo>
                                <a:lnTo>
                                  <a:pt x="838415" y="151327"/>
                                </a:lnTo>
                                <a:lnTo>
                                  <a:pt x="838415" y="92084"/>
                                </a:lnTo>
                                <a:lnTo>
                                  <a:pt x="765649" y="92084"/>
                                </a:lnTo>
                                <a:lnTo>
                                  <a:pt x="765649" y="36705"/>
                                </a:lnTo>
                                <a:close/>
                                <a:moveTo>
                                  <a:pt x="632997" y="192539"/>
                                </a:moveTo>
                                <a:lnTo>
                                  <a:pt x="462352" y="192539"/>
                                </a:lnTo>
                                <a:cubicBezTo>
                                  <a:pt x="468147" y="211857"/>
                                  <a:pt x="488109" y="216365"/>
                                  <a:pt x="508072" y="216365"/>
                                </a:cubicBezTo>
                                <a:cubicBezTo>
                                  <a:pt x="527390" y="216365"/>
                                  <a:pt x="538337" y="215077"/>
                                  <a:pt x="548640" y="209926"/>
                                </a:cubicBezTo>
                                <a:lnTo>
                                  <a:pt x="627845" y="209926"/>
                                </a:lnTo>
                                <a:cubicBezTo>
                                  <a:pt x="616254" y="252426"/>
                                  <a:pt x="577617" y="273032"/>
                                  <a:pt x="508072" y="273032"/>
                                </a:cubicBezTo>
                                <a:cubicBezTo>
                                  <a:pt x="437882" y="273032"/>
                                  <a:pt x="388942" y="246630"/>
                                  <a:pt x="388942" y="180304"/>
                                </a:cubicBezTo>
                                <a:cubicBezTo>
                                  <a:pt x="388942" y="113978"/>
                                  <a:pt x="437882" y="87576"/>
                                  <a:pt x="511291" y="87576"/>
                                </a:cubicBezTo>
                                <a:cubicBezTo>
                                  <a:pt x="585345" y="87576"/>
                                  <a:pt x="632997" y="113978"/>
                                  <a:pt x="632997" y="192539"/>
                                </a:cubicBezTo>
                                <a:close/>
                                <a:moveTo>
                                  <a:pt x="556367" y="152615"/>
                                </a:moveTo>
                                <a:cubicBezTo>
                                  <a:pt x="547996" y="140380"/>
                                  <a:pt x="529966" y="135228"/>
                                  <a:pt x="510647" y="135228"/>
                                </a:cubicBezTo>
                                <a:cubicBezTo>
                                  <a:pt x="491329" y="135228"/>
                                  <a:pt x="473299" y="141024"/>
                                  <a:pt x="465571" y="152615"/>
                                </a:cubicBezTo>
                                <a:lnTo>
                                  <a:pt x="556367" y="152615"/>
                                </a:lnTo>
                                <a:close/>
                                <a:moveTo>
                                  <a:pt x="1041901" y="186744"/>
                                </a:moveTo>
                                <a:cubicBezTo>
                                  <a:pt x="1028378" y="199622"/>
                                  <a:pt x="1006484" y="208638"/>
                                  <a:pt x="985878" y="208638"/>
                                </a:cubicBezTo>
                                <a:cubicBezTo>
                                  <a:pt x="954325" y="208638"/>
                                  <a:pt x="943377" y="195759"/>
                                  <a:pt x="943377" y="165493"/>
                                </a:cubicBezTo>
                                <a:lnTo>
                                  <a:pt x="943377" y="92084"/>
                                </a:lnTo>
                                <a:lnTo>
                                  <a:pt x="870612" y="92084"/>
                                </a:lnTo>
                                <a:lnTo>
                                  <a:pt x="870612" y="194471"/>
                                </a:lnTo>
                                <a:cubicBezTo>
                                  <a:pt x="870612" y="257577"/>
                                  <a:pt x="918264" y="269812"/>
                                  <a:pt x="957544" y="269812"/>
                                </a:cubicBezTo>
                                <a:cubicBezTo>
                                  <a:pt x="994249" y="269812"/>
                                  <a:pt x="1021295" y="258221"/>
                                  <a:pt x="1041901" y="243411"/>
                                </a:cubicBezTo>
                                <a:lnTo>
                                  <a:pt x="1041901" y="268524"/>
                                </a:lnTo>
                                <a:lnTo>
                                  <a:pt x="1114667" y="268524"/>
                                </a:lnTo>
                                <a:lnTo>
                                  <a:pt x="1114667" y="91440"/>
                                </a:lnTo>
                                <a:lnTo>
                                  <a:pt x="1041901" y="91440"/>
                                </a:lnTo>
                                <a:lnTo>
                                  <a:pt x="1041901" y="186744"/>
                                </a:lnTo>
                                <a:close/>
                                <a:moveTo>
                                  <a:pt x="1457888" y="89508"/>
                                </a:moveTo>
                                <a:cubicBezTo>
                                  <a:pt x="1414744" y="89508"/>
                                  <a:pt x="1388987" y="103031"/>
                                  <a:pt x="1371600" y="123637"/>
                                </a:cubicBezTo>
                                <a:cubicBezTo>
                                  <a:pt x="1357433" y="97879"/>
                                  <a:pt x="1327168" y="89508"/>
                                  <a:pt x="1305274" y="89508"/>
                                </a:cubicBezTo>
                                <a:cubicBezTo>
                                  <a:pt x="1262130" y="89508"/>
                                  <a:pt x="1241523" y="106895"/>
                                  <a:pt x="1225425" y="121705"/>
                                </a:cubicBezTo>
                                <a:lnTo>
                                  <a:pt x="1225425" y="92084"/>
                                </a:lnTo>
                                <a:lnTo>
                                  <a:pt x="1152659" y="92084"/>
                                </a:lnTo>
                                <a:lnTo>
                                  <a:pt x="1152659" y="269168"/>
                                </a:lnTo>
                                <a:lnTo>
                                  <a:pt x="1225425" y="269168"/>
                                </a:lnTo>
                                <a:lnTo>
                                  <a:pt x="1225425" y="173865"/>
                                </a:lnTo>
                                <a:cubicBezTo>
                                  <a:pt x="1240236" y="159054"/>
                                  <a:pt x="1255690" y="151327"/>
                                  <a:pt x="1273721" y="151327"/>
                                </a:cubicBezTo>
                                <a:cubicBezTo>
                                  <a:pt x="1299478" y="151327"/>
                                  <a:pt x="1307850" y="164206"/>
                                  <a:pt x="1307850" y="194471"/>
                                </a:cubicBezTo>
                                <a:lnTo>
                                  <a:pt x="1307850" y="269168"/>
                                </a:lnTo>
                                <a:lnTo>
                                  <a:pt x="1380615" y="269168"/>
                                </a:lnTo>
                                <a:lnTo>
                                  <a:pt x="1380615" y="171933"/>
                                </a:lnTo>
                                <a:cubicBezTo>
                                  <a:pt x="1395426" y="157122"/>
                                  <a:pt x="1408305" y="151327"/>
                                  <a:pt x="1426335" y="151327"/>
                                </a:cubicBezTo>
                                <a:cubicBezTo>
                                  <a:pt x="1452093" y="151327"/>
                                  <a:pt x="1460464" y="164206"/>
                                  <a:pt x="1460464" y="194471"/>
                                </a:cubicBezTo>
                                <a:lnTo>
                                  <a:pt x="1460464" y="269168"/>
                                </a:lnTo>
                                <a:lnTo>
                                  <a:pt x="1533230" y="269168"/>
                                </a:lnTo>
                                <a:lnTo>
                                  <a:pt x="1533230" y="162918"/>
                                </a:lnTo>
                                <a:cubicBezTo>
                                  <a:pt x="1533230" y="101743"/>
                                  <a:pt x="1488798" y="89508"/>
                                  <a:pt x="1457888" y="89508"/>
                                </a:cubicBezTo>
                                <a:close/>
                                <a:moveTo>
                                  <a:pt x="0" y="92084"/>
                                </a:moveTo>
                                <a:lnTo>
                                  <a:pt x="0" y="269168"/>
                                </a:lnTo>
                                <a:lnTo>
                                  <a:pt x="72766" y="269168"/>
                                </a:lnTo>
                                <a:lnTo>
                                  <a:pt x="72766" y="92084"/>
                                </a:lnTo>
                                <a:lnTo>
                                  <a:pt x="0" y="92084"/>
                                </a:lnTo>
                                <a:close/>
                                <a:moveTo>
                                  <a:pt x="72766" y="0"/>
                                </a:moveTo>
                                <a:lnTo>
                                  <a:pt x="0" y="0"/>
                                </a:lnTo>
                                <a:lnTo>
                                  <a:pt x="0" y="72766"/>
                                </a:lnTo>
                                <a:lnTo>
                                  <a:pt x="72766" y="72766"/>
                                </a:lnTo>
                                <a:lnTo>
                                  <a:pt x="72766" y="0"/>
                                </a:lnTo>
                                <a:close/>
                              </a:path>
                            </a:pathLst>
                          </a:custGeom>
                          <a:solidFill>
                            <a:srgbClr val="222C4A"/>
                          </a:solidFill>
                          <a:ln w="6439" cap="flat">
                            <a:noFill/>
                            <a:prstDash val="solid"/>
                            <a:miter/>
                          </a:ln>
                        </wps:spPr>
                        <wps:bodyPr rtlCol="0" anchor="ctr"/>
                      </wps:wsp>
                      <wps:wsp>
                        <wps:cNvPr id="25" name="Forme libre : forme 25"/>
                        <wps:cNvSpPr/>
                        <wps:spPr>
                          <a:xfrm>
                            <a:off x="1606639" y="50227"/>
                            <a:ext cx="218296" cy="218940"/>
                          </a:xfrm>
                          <a:custGeom>
                            <a:avLst/>
                            <a:gdLst>
                              <a:gd name="connsiteX0" fmla="*/ 72766 w 218296"/>
                              <a:gd name="connsiteY0" fmla="*/ 0 h 218940"/>
                              <a:gd name="connsiteX1" fmla="*/ 72766 w 218296"/>
                              <a:gd name="connsiteY1" fmla="*/ 72766 h 218940"/>
                              <a:gd name="connsiteX2" fmla="*/ 145531 w 218296"/>
                              <a:gd name="connsiteY2" fmla="*/ 72766 h 218940"/>
                              <a:gd name="connsiteX3" fmla="*/ 145531 w 218296"/>
                              <a:gd name="connsiteY3" fmla="*/ 145531 h 218940"/>
                              <a:gd name="connsiteX4" fmla="*/ 218297 w 218296"/>
                              <a:gd name="connsiteY4" fmla="*/ 145531 h 218940"/>
                              <a:gd name="connsiteX5" fmla="*/ 218297 w 218296"/>
                              <a:gd name="connsiteY5" fmla="*/ 0 h 218940"/>
                              <a:gd name="connsiteX6" fmla="*/ 72766 w 218296"/>
                              <a:gd name="connsiteY6" fmla="*/ 0 h 218940"/>
                              <a:gd name="connsiteX7" fmla="*/ 72766 w 218296"/>
                              <a:gd name="connsiteY7" fmla="*/ 146175 h 218940"/>
                              <a:gd name="connsiteX8" fmla="*/ 0 w 218296"/>
                              <a:gd name="connsiteY8" fmla="*/ 146175 h 218940"/>
                              <a:gd name="connsiteX9" fmla="*/ 0 w 218296"/>
                              <a:gd name="connsiteY9" fmla="*/ 218941 h 218940"/>
                              <a:gd name="connsiteX10" fmla="*/ 72766 w 218296"/>
                              <a:gd name="connsiteY10" fmla="*/ 218941 h 218940"/>
                              <a:gd name="connsiteX11" fmla="*/ 72766 w 218296"/>
                              <a:gd name="connsiteY11" fmla="*/ 146175 h 218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18296" h="218940">
                                <a:moveTo>
                                  <a:pt x="72766" y="0"/>
                                </a:moveTo>
                                <a:lnTo>
                                  <a:pt x="72766" y="72766"/>
                                </a:lnTo>
                                <a:lnTo>
                                  <a:pt x="145531" y="72766"/>
                                </a:lnTo>
                                <a:lnTo>
                                  <a:pt x="145531" y="145531"/>
                                </a:lnTo>
                                <a:lnTo>
                                  <a:pt x="218297" y="145531"/>
                                </a:lnTo>
                                <a:lnTo>
                                  <a:pt x="218297" y="0"/>
                                </a:lnTo>
                                <a:lnTo>
                                  <a:pt x="72766" y="0"/>
                                </a:lnTo>
                                <a:close/>
                                <a:moveTo>
                                  <a:pt x="72766" y="146175"/>
                                </a:moveTo>
                                <a:lnTo>
                                  <a:pt x="0" y="146175"/>
                                </a:lnTo>
                                <a:lnTo>
                                  <a:pt x="0" y="218941"/>
                                </a:lnTo>
                                <a:lnTo>
                                  <a:pt x="72766" y="218941"/>
                                </a:lnTo>
                                <a:lnTo>
                                  <a:pt x="72766" y="146175"/>
                                </a:lnTo>
                                <a:close/>
                              </a:path>
                            </a:pathLst>
                          </a:custGeom>
                          <a:solidFill>
                            <a:srgbClr val="00AA9B"/>
                          </a:solidFill>
                          <a:ln w="6439" cap="flat">
                            <a:noFill/>
                            <a:prstDash val="solid"/>
                            <a:miter/>
                          </a:ln>
                        </wps:spPr>
                        <wps:bodyPr rtlCol="0" anchor="ctr"/>
                      </wps:wsp>
                    </wpg:grpSp>
                  </wpg:wgp>
                </a:graphicData>
              </a:graphic>
            </wp:anchor>
          </w:drawing>
        </mc:Choice>
        <mc:Fallback>
          <w:pict>
            <v:group w14:anchorId="10715058" id="Graphique 9" o:spid="_x0000_s1026" style="position:absolute;margin-left:0;margin-top:-72.8pt;width:148.25pt;height:35.15pt;z-index:251658240;mso-position-horizontal:left;mso-position-horizontal-relative:margin" coordsize="18249,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">
              <o:lock v:ext="edit" aspectratio="t"/>
              <v:shape id="Forme libre : forme 22" o:spid="_x0000_s1027" style="position:absolute;left:2852;top:3412;width:12544;height:915;visibility:visible;mso-wrap-style:square;v-text-anchor:middle" coordsize="125440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" path="m70834,31553v,13523,-9659,21894,-23182,21894l15455,53447r,16099l,69546,,9015r47652,c61175,9659,70834,18030,70834,31553xm55379,31553v,-9015,-7083,-9015,-11591,-9015l16099,22538r,18030l43144,40568v5152,,12235,,12235,-9015xm79849,44432v,-18674,14167,-26402,35417,-26402c136516,18030,150683,25758,150683,44432v,18674,-14167,26402,-35417,26402c94016,70834,79849,63106,79849,44432xm135228,44432v,-10303,-6439,-14167,-20606,-14167c101099,30265,94016,33485,94016,44432v,10303,6439,14167,20606,14167c128789,58599,135228,54735,135228,44432xm173221,52159v,5152,5795,7728,21894,7728c211214,59887,213789,58599,213789,54735v,-3863,-2575,-3863,-19962,-5151c171289,48296,160342,46364,160342,34129v,-13523,15455,-15455,33485,-15455c213145,18674,226668,21250,226668,35417r-14811,c211857,30909,206706,30265,192539,30265v-14167,,-18030,1288,-18030,3864c174509,37349,177085,37993,194471,39281v19962,1287,33485,1931,33485,15454c227956,68902,215077,71478,195759,71478v-19318,,-37349,-2576,-37349,-18675l173221,52803r,-644xm254358,644r,12879l239547,13523r,-12879l254358,644xm254358,19318r,50872l239547,70190r,-50872l254358,19318xm292994,31553r,14811c292994,56023,294926,58599,303941,58599v4508,,7084,,12879,-644l316820,69546v-5151,644,-10303,1288,-17386,1288c286555,70834,278184,65682,278184,54735r,-23182l264661,31553r,-12235l278184,19318r,-10303l292994,4508r,14810l316820,19318r,12235l292994,31553xm342578,644r,12879l327767,13523r,-12879l342578,644xm342578,19318r,50872l327767,70190r,-50872l342578,19318xm424359,19318l398601,70190r-20606,l352237,19318r16099,l388298,59887,408260,19318r16099,xm481670,51515r14811,c493261,64394,480382,70834,461708,70834v-19319,,-34129,-7728,-34129,-26402c427579,25758,442389,18030,462995,18030v19319,,34773,6440,34773,29622l442389,47652v1932,8371,9659,10947,19319,10947c471367,58599,477806,56667,481670,51515xm442389,38637r38637,c478450,31553,471367,29621,461708,29621v-9660,,-16743,1932,-19319,9016xm622694,644r,68902l607883,69546r,-7727c602087,67614,593716,70834,582769,70834v-16099,,-30265,-7084,-30265,-26402c552504,25114,566670,18030,582769,18030v10947,,19962,3220,25114,9016l607883,644r14811,xm607883,44432v,-10303,-7083,-14167,-20606,-14167c574398,30265,566670,34129,566670,44432v,10303,7084,14167,20607,14167c600800,58599,607883,54735,607883,44432xm649739,644r,12879l634928,13523r,-12879l649739,644xm649739,19318r,50872l634928,70190r,-50872l649739,19318xm730876,19318r,42501c730876,82425,716709,91440,698035,91440v-14811,,-27046,-2576,-31553,-3864l666482,75985v5795,1288,17386,3864,28333,3864c710270,79849,716065,74053,716065,61175v-5151,5795,-13522,9015,-25757,9015c672921,70190,660686,62463,660686,44432v,-18030,12235,-25758,29622,-25758c702543,18674,710914,21894,716065,27690r,-8372l730876,19318xm715421,43788v,-9015,-6439,-12879,-20606,-12879c680648,30909,674209,34773,674209,43788v,9015,6439,12879,20606,12879c708982,56667,715421,52803,715421,43788xm757278,644r,12879l742467,13523r,-12879l757278,644xm757278,19318r,50872l742467,70190r,-50872l757278,19318xm795914,31553r,14811c795914,56023,797846,58599,806861,58599v4508,,7084,,12879,-644l819740,69546v-5151,644,-10303,1288,-17386,1288c789475,70834,781104,65682,781104,54735r,-23182l767581,31553r,-12235l781104,19318r,-10303l795914,4508r,14810l819740,19318r,12235l795914,31553xm898301,44432r,25758l883491,70190r,-6440c874476,68258,864816,70834,852581,70834v-14166,,-23181,-4508,-23181,-16099c829400,41856,843566,37349,860309,37349v9015,,16742,1288,23182,3863c883491,31553,871256,30909,864172,30909v-6439,,-14810,644,-25113,3864l833907,23826v10303,-3220,20606,-5152,30909,-5152c886066,18030,898301,25114,898301,44432xm883491,50228v-5152,-1932,-12235,-3220,-21250,-3220c851294,47008,844854,48940,844854,54091v,5152,5152,5796,12879,5796c865460,59887,877051,57311,884135,54091r,-3863l883491,50228xm925347,644r,68902l910536,69546r,-68902l925347,644xm1009704,19318r21250,l1030954,31553r-21250,l1009704,70190r-14811,l994893,31553r-13523,l981370,19318r13523,l994893,15455c994893,5152,1001332,,1016143,v5152,,7727,,15455,644l1031598,10947v-3220,,-7084,-644,-10303,-644c1012279,10947,1009704,12879,1009704,19318xm1056712,644r,68902l1041901,69546r,-68902l1056712,644xm1067659,44432v,-18674,14166,-26402,35417,-26402c1124326,18030,1138493,25758,1138493,44432v,18674,-14167,26402,-35417,26402c1081825,70834,1067659,63106,1067659,44432xm1123038,44432v,-10303,-6440,-14167,-20606,-14167c1088909,30265,1081825,33485,1081825,44432v,10303,6440,14167,20607,14167c1115954,58599,1123038,54735,1123038,44432xm1254402,19318r-22538,50872l1211902,70190,1197091,34773r-14810,35417l1162318,70190,1139780,19318r16743,l1173265,58599r15455,-39281l1206107,19318r15454,38637l1238304,18674r16098,l1254402,19318xe" fillcolor="#00aa9b" stroked="f" strokeweight=".17886mm">
                <v:stroke joinstyle="miter"/>
                <v:path arrowok="t" o:connecttype="custom" o:connectlocs="70834,31553;47652,53447;15455,53447;15455,69546;0,69546;0,9015;47652,9015;70834,31553;55379,31553;43788,22538;16099,22538;16099,40568;43144,40568;55379,31553;79849,44432;115266,18030;150683,44432;115266,70834;79849,44432;135228,44432;114622,30265;94016,44432;114622,58599;135228,44432;173221,52159;195115,59887;213789,54735;193827,49584;160342,34129;193827,18674;226668,35417;211857,35417;192539,30265;174509,34129;194471,39281;227956,54735;195759,71478;158410,52803;173221,52803;254358,644;254358,13523;239547,13523;239547,644;254358,644;254358,19318;254358,70190;239547,70190;239547,19318;254358,19318;292994,31553;292994,46364;303941,58599;316820,57955;316820,69546;299434,70834;278184,54735;278184,31553;264661,31553;264661,19318;278184,19318;278184,9015;292994,4508;292994,19318;316820,19318;316820,31553;292994,31553;342578,644;342578,13523;327767,13523;327767,644;342578,644;342578,19318;342578,70190;327767,70190;327767,19318;342578,19318;424359,19318;398601,70190;377995,70190;352237,19318;368336,19318;388298,59887;408260,19318;424359,19318;481670,51515;496481,51515;461708,70834;427579,44432;462995,18030;497768,47652;442389,47652;461708,58599;481670,51515;442389,38637;481026,38637;461708,29621;442389,38637;622694,644;622694,69546;607883,69546;607883,61819;582769,70834;552504,44432;582769,18030;607883,27046;607883,644;622694,644;607883,44432;587277,30265;566670,44432;587277,58599;607883,44432;649739,644;649739,13523;634928,13523;634928,644;649739,644;649739,19318;649739,70190;634928,70190;634928,19318;649739,19318;730876,19318;730876,61819;698035,91440;666482,87576;666482,75985;694815,79849;716065,61175;690308,70190;660686,44432;690308,18674;716065,27690;716065,19318;730876,19318;715421,43788;694815,30909;674209,43788;694815,56667;715421,43788;757278,644;757278,13523;742467,13523;742467,644;757278,644;757278,19318;757278,70190;742467,70190;742467,19318;757278,19318;795914,31553;795914,46364;806861,58599;819740,57955;819740,69546;802354,70834;781104,54735;781104,31553;767581,31553;767581,19318;781104,19318;781104,9015;795914,4508;795914,19318;819740,19318;819740,31553;795914,31553;898301,44432;898301,70190;883491,70190;883491,63750;852581,70834;829400,54735;860309,37349;883491,41212;864172,30909;839059,34773;833907,23826;864816,18674;898301,44432;883491,50228;862241,47008;844854,54091;857733,59887;884135,54091;884135,50228;925347,644;925347,69546;910536,69546;910536,644;925347,644;1009704,19318;1030954,19318;1030954,31553;1009704,31553;1009704,70190;994893,70190;994893,31553;981370,31553;981370,19318;994893,19318;994893,15455;1016143,0;1031598,644;1031598,10947;1021295,10303;1009704,19318;1056712,644;1056712,69546;1041901,69546;1041901,644;1056712,644;1067659,44432;1103076,18030;1138493,44432;1103076,70834;1067659,44432;1123038,44432;1102432,30265;1081825,44432;1102432,58599;1123038,44432;1254402,19318;1231864,70190;1211902,70190;1197091,34773;1182281,70190;1162318,70190;1139780,19318;1156523,19318;1173265,58599;1188720,19318;1206107,19318;1221561,57955;1238304,18674;1254402,18674" o:connectangles="0,0,0,0,0,0,0,0,0,0,0,0,0,0,0,0,0,0,0,0,0,0,0,0,0,0,0,0,0,0,0,0,0,0,0,0,0,0,0,0,0,0,0,0,0,0,0,0,0,0,0,0,0,0,0,0,0,0,0,0,0,0,0,0,0,0,0,0,0,0,0,0,0,0,0,0,0,0,0,0,0,0,0,0,0,0,0,0,0,0,0,0,0,0,0,0,0,0,0,0,0,0,0,0,0,0,0,0,0,0,0,0,0,0,0,0,0,0,0,0,0,0,0,0,0,0,0,0,0,0,0,0,0,0,0,0,0,0,0,0,0,0,0,0,0,0,0,0,0,0,0,0,0,0,0,0,0,0,0,0,0,0,0,0,0,0,0,0,0,0,0,0,0,0,0,0,0,0,0,0,0,0,0,0,0,0,0,0,0,0,0,0,0,0,0,0,0,0,0,0,0,0,0,0,0,0,0,0,0,0,0,0,0,0,0,0,0,0,0,0,0,0,0,0,0,0,0,0,0,0,0,0,0,0,0,0"/>
              </v:shape>
              <v:group id="_x0000_s1028" style="position:absolute;width:18249;height:2730" coordsize="18249,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orme libre : forme 24" o:spid="_x0000_s1029" style="position:absolute;width:15332;height:2730;visibility:visible;mso-wrap-style:square;v-text-anchor:middle" coordsize="1533229,27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" path="m358677,169357r,99811l285267,269168r,-70190c285267,167425,274964,154546,242123,154546v-21894,,-44432,9660,-58599,23182l183524,269812r-72766,l110758,92084r72766,l183524,117842v21894,-15455,49584,-27690,88220,-27690c312957,90152,358677,103675,358677,169357xm765005,36705r-72766,l692239,92084r-39280,l652959,151327r39280,l692239,269168r146176,l838415,209926r-72766,l765649,151327r72766,l838415,92084r-72766,l765649,36705r-644,xm632997,192539r-170645,c468147,211857,488109,216365,508072,216365v19318,,30265,-1288,40568,-6439l627845,209926v-11591,42500,-50228,63106,-119773,63106c437882,273032,388942,246630,388942,180304v,-66326,48940,-92728,122349,-92728c585345,87576,632997,113978,632997,192539xm556367,152615v-8371,-12235,-26401,-17387,-45720,-17387c491329,135228,473299,141024,465571,152615r90796,xm1041901,186744v-13523,12878,-35417,21894,-56023,21894c954325,208638,943377,195759,943377,165493r,-73409l870612,92084r,102387c870612,257577,918264,269812,957544,269812v36705,,63751,-11591,84357,-26401l1041901,268524r72766,l1114667,91440r-72766,l1041901,186744xm1457888,89508v-43144,,-68901,13523,-86288,34129c1357433,97879,1327168,89508,1305274,89508v-43144,,-63751,17387,-79849,32197l1225425,92084r-72766,l1152659,269168r72766,l1225425,173865v14811,-14811,30265,-22538,48296,-22538c1299478,151327,1307850,164206,1307850,194471r,74697l1380615,269168r,-97235c1395426,157122,1408305,151327,1426335,151327v25758,,34129,12879,34129,43144l1460464,269168r72766,l1533230,162918v,-61175,-44432,-73410,-75342,-73410xm,92084l,269168r72766,l72766,92084,,92084xm72766,l,,,72766r72766,l72766,xe" fillcolor="#222c4a" stroked="f" strokeweight=".17886mm">
                  <v:stroke joinstyle="miter"/>
                  <v:path arrowok="t" o:connecttype="custom" o:connectlocs="358677,169357;358677,269168;285267,269168;285267,198978;242123,154546;183524,177728;183524,269812;110758,269812;110758,92084;183524,92084;183524,117842;271744,90152;358677,169357;765005,36705;692239,36705;692239,92084;652959,92084;652959,151327;692239,151327;692239,269168;838415,269168;838415,209926;765649,209926;765649,151327;838415,151327;838415,92084;765649,92084;765649,36705;632997,192539;462352,192539;508072,216365;548640,209926;627845,209926;508072,273032;388942,180304;511291,87576;632997,192539;556367,152615;510647,135228;465571,152615;556367,152615;1041901,186744;985878,208638;943377,165493;943377,92084;870612,92084;870612,194471;957544,269812;1041901,243411;1041901,268524;1114667,268524;1114667,91440;1041901,91440;1041901,186744;1457888,89508;1371600,123637;1305274,89508;1225425,121705;1225425,92084;1152659,92084;1152659,269168;1225425,269168;1225425,173865;1273721,151327;1307850,194471;1307850,269168;1380615,269168;1380615,171933;1426335,151327;1460464,194471;1460464,269168;1533230,269168;1533230,162918;1457888,89508;0,92084;0,269168;72766,269168;72766,92084;0,92084;72766,0;0,0;0,72766;72766,72766;72766,0" o:connectangles="0,0,0,0,0,0,0,0,0,0,0,0,0,0,0,0,0,0,0,0,0,0,0,0,0,0,0,0,0,0,0,0,0,0,0,0,0,0,0,0,0,0,0,0,0,0,0,0,0,0,0,0,0,0,0,0,0,0,0,0,0,0,0,0,0,0,0,0,0,0,0,0,0,0,0,0,0,0,0,0,0,0,0,0"/>
                </v:shape>
                <v:shape id="Forme libre : forme 25" o:spid="_x0000_s1030" style="position:absolute;left:16066;top:502;width:2183;height:2189;visibility:visible;mso-wrap-style:square;v-text-anchor:middle" coordsize="218296,21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" path="m72766,r,72766l145531,72766r,72765l218297,145531,218297,,72766,xm72766,146175l,146175r,72766l72766,218941r,-72766xe" fillcolor="#00aa9b" stroked="f" strokeweight=".17886mm">
                  <v:stroke joinstyle="miter"/>
                  <v:path arrowok="t" o:connecttype="custom" o:connectlocs="72766,0;72766,72766;145531,72766;145531,145531;218297,145531;218297,0;72766,0;72766,146175;0,146175;0,218941;72766,218941;72766,146175" o:connectangles="0,0,0,0,0,0,0,0,0,0,0,0"/>
                </v:shape>
              </v:group>
              <w10:wrap type="topAndBottom" anchorx="margin"/>
            </v:group>
          </w:pict>
        </mc:Fallback>
      </mc:AlternateContent>
    </w:r>
    <w:r>
      <w:rPr>
        <w:noProof/>
        <w:lang w:val="en-GB" w:eastAsia="en-GB"/>
      </w:rPr>
      <w:drawing>
        <wp:anchor distT="0" distB="0" distL="114300" distR="114300" simplePos="0" relativeHeight="251658241" behindDoc="0" locked="0" layoutInCell="1" allowOverlap="1" wp14:anchorId="46531757" wp14:editId="7CB32FAE">
          <wp:simplePos x="0" y="0"/>
          <wp:positionH relativeFrom="page">
            <wp:align>right</wp:align>
          </wp:positionH>
          <wp:positionV relativeFrom="page">
            <wp:posOffset>-36195</wp:posOffset>
          </wp:positionV>
          <wp:extent cx="1511935" cy="1511935"/>
          <wp:effectExtent l="0" t="0" r="0" b="0"/>
          <wp:wrapNone/>
          <wp:docPr id="4"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2000" cy="15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connmeros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aconnmeros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connmeros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aconnmeros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aconvietas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onvietas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aconvietas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onvietas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aconnmeros"/>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aconvietas"/>
      <w:lvlText w:val=""/>
      <w:lvlJc w:val="left"/>
      <w:pPr>
        <w:tabs>
          <w:tab w:val="left" w:pos="360"/>
        </w:tabs>
        <w:ind w:left="360" w:hanging="360"/>
      </w:pPr>
      <w:rPr>
        <w:rFonts w:ascii="Symbol" w:hAnsi="Symbol" w:hint="default"/>
      </w:rPr>
    </w:lvl>
  </w:abstractNum>
  <w:abstractNum w:abstractNumId="10" w15:restartNumberingAfterBreak="0">
    <w:nsid w:val="229A326D"/>
    <w:multiLevelType w:val="hybridMultilevel"/>
    <w:tmpl w:val="3F7E1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C2BB3"/>
    <w:multiLevelType w:val="hybridMultilevel"/>
    <w:tmpl w:val="46CED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1A3F4F"/>
    <w:multiLevelType w:val="multilevel"/>
    <w:tmpl w:val="2F1A3F4F"/>
    <w:lvl w:ilvl="0">
      <w:start w:val="1"/>
      <w:numFmt w:val="bullet"/>
      <w:pStyle w:val="Listlevel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5D4670"/>
    <w:multiLevelType w:val="hybridMultilevel"/>
    <w:tmpl w:val="FDA2EB9A"/>
    <w:lvl w:ilvl="0" w:tplc="9D0430EA">
      <w:start w:val="2"/>
      <w:numFmt w:val="bullet"/>
      <w:lvlText w:val="-"/>
      <w:lvlJc w:val="left"/>
      <w:pPr>
        <w:ind w:left="578" w:hanging="360"/>
      </w:pPr>
      <w:rPr>
        <w:rFonts w:ascii="Calibri" w:eastAsia="Verdana" w:hAnsi="Calibri" w:cs="Calibr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46AD0D93"/>
    <w:multiLevelType w:val="multilevel"/>
    <w:tmpl w:val="46AD0D93"/>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upperLetter"/>
      <w:pStyle w:val="Ttulo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901D2A"/>
    <w:multiLevelType w:val="multilevel"/>
    <w:tmpl w:val="18BC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B26A12"/>
    <w:multiLevelType w:val="hybridMultilevel"/>
    <w:tmpl w:val="F0BAD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0C0E50"/>
    <w:multiLevelType w:val="hybridMultilevel"/>
    <w:tmpl w:val="7B6EC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3725616">
    <w:abstractNumId w:val="14"/>
  </w:num>
  <w:num w:numId="2" w16cid:durableId="651762536">
    <w:abstractNumId w:val="1"/>
  </w:num>
  <w:num w:numId="3" w16cid:durableId="177936652">
    <w:abstractNumId w:val="4"/>
  </w:num>
  <w:num w:numId="4" w16cid:durableId="342980623">
    <w:abstractNumId w:val="7"/>
  </w:num>
  <w:num w:numId="5" w16cid:durableId="300503440">
    <w:abstractNumId w:val="2"/>
  </w:num>
  <w:num w:numId="6" w16cid:durableId="653993222">
    <w:abstractNumId w:val="8"/>
  </w:num>
  <w:num w:numId="7" w16cid:durableId="465586001">
    <w:abstractNumId w:val="0"/>
  </w:num>
  <w:num w:numId="8" w16cid:durableId="1198666634">
    <w:abstractNumId w:val="3"/>
  </w:num>
  <w:num w:numId="9" w16cid:durableId="150030522">
    <w:abstractNumId w:val="6"/>
  </w:num>
  <w:num w:numId="10" w16cid:durableId="1139223815">
    <w:abstractNumId w:val="5"/>
  </w:num>
  <w:num w:numId="11" w16cid:durableId="208535993">
    <w:abstractNumId w:val="9"/>
  </w:num>
  <w:num w:numId="12" w16cid:durableId="1956204453">
    <w:abstractNumId w:val="12"/>
  </w:num>
  <w:num w:numId="13" w16cid:durableId="653416590">
    <w:abstractNumId w:val="11"/>
  </w:num>
  <w:num w:numId="14" w16cid:durableId="1004091204">
    <w:abstractNumId w:val="17"/>
  </w:num>
  <w:num w:numId="15" w16cid:durableId="784277477">
    <w:abstractNumId w:val="12"/>
  </w:num>
  <w:num w:numId="16" w16cid:durableId="1707871917">
    <w:abstractNumId w:val="10"/>
  </w:num>
  <w:num w:numId="17" w16cid:durableId="725644228">
    <w:abstractNumId w:val="13"/>
  </w:num>
  <w:num w:numId="18" w16cid:durableId="873157669">
    <w:abstractNumId w:val="16"/>
  </w:num>
  <w:num w:numId="19" w16cid:durableId="4197226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7C"/>
    <w:rsid w:val="00001830"/>
    <w:rsid w:val="000020F6"/>
    <w:rsid w:val="0000601A"/>
    <w:rsid w:val="00007A72"/>
    <w:rsid w:val="00017638"/>
    <w:rsid w:val="000176F0"/>
    <w:rsid w:val="0001799F"/>
    <w:rsid w:val="00017CF8"/>
    <w:rsid w:val="000221C3"/>
    <w:rsid w:val="00022D45"/>
    <w:rsid w:val="0002333E"/>
    <w:rsid w:val="000263C8"/>
    <w:rsid w:val="00026B1B"/>
    <w:rsid w:val="000302CF"/>
    <w:rsid w:val="00032CF2"/>
    <w:rsid w:val="00032F3E"/>
    <w:rsid w:val="000332DA"/>
    <w:rsid w:val="00035826"/>
    <w:rsid w:val="00037A44"/>
    <w:rsid w:val="00037C2C"/>
    <w:rsid w:val="00041482"/>
    <w:rsid w:val="0005065F"/>
    <w:rsid w:val="0005337F"/>
    <w:rsid w:val="0005671F"/>
    <w:rsid w:val="000638BD"/>
    <w:rsid w:val="00066ECC"/>
    <w:rsid w:val="00067BF5"/>
    <w:rsid w:val="000709FC"/>
    <w:rsid w:val="000711D5"/>
    <w:rsid w:val="00073887"/>
    <w:rsid w:val="0007516B"/>
    <w:rsid w:val="000777C3"/>
    <w:rsid w:val="00082862"/>
    <w:rsid w:val="000837B3"/>
    <w:rsid w:val="000837D8"/>
    <w:rsid w:val="00083E91"/>
    <w:rsid w:val="000852D0"/>
    <w:rsid w:val="000860A5"/>
    <w:rsid w:val="00094B66"/>
    <w:rsid w:val="000950AA"/>
    <w:rsid w:val="0009672B"/>
    <w:rsid w:val="000A1662"/>
    <w:rsid w:val="000A25EA"/>
    <w:rsid w:val="000A3182"/>
    <w:rsid w:val="000A5B3D"/>
    <w:rsid w:val="000A7306"/>
    <w:rsid w:val="000B0D70"/>
    <w:rsid w:val="000B15D2"/>
    <w:rsid w:val="000B3760"/>
    <w:rsid w:val="000B46AC"/>
    <w:rsid w:val="000B49C2"/>
    <w:rsid w:val="000C173A"/>
    <w:rsid w:val="000C2493"/>
    <w:rsid w:val="000C5A45"/>
    <w:rsid w:val="000C6200"/>
    <w:rsid w:val="000C6816"/>
    <w:rsid w:val="000C72DA"/>
    <w:rsid w:val="000D1DE8"/>
    <w:rsid w:val="000D2589"/>
    <w:rsid w:val="000D71DA"/>
    <w:rsid w:val="000D71E2"/>
    <w:rsid w:val="000E078C"/>
    <w:rsid w:val="000F24DE"/>
    <w:rsid w:val="000F29FD"/>
    <w:rsid w:val="000F2B76"/>
    <w:rsid w:val="000F350E"/>
    <w:rsid w:val="000F3529"/>
    <w:rsid w:val="000F3538"/>
    <w:rsid w:val="000F3B78"/>
    <w:rsid w:val="000F57F6"/>
    <w:rsid w:val="000F692B"/>
    <w:rsid w:val="000F695C"/>
    <w:rsid w:val="00106A82"/>
    <w:rsid w:val="00107769"/>
    <w:rsid w:val="00110334"/>
    <w:rsid w:val="00111D30"/>
    <w:rsid w:val="00117286"/>
    <w:rsid w:val="00120482"/>
    <w:rsid w:val="00121E02"/>
    <w:rsid w:val="00122E72"/>
    <w:rsid w:val="00125367"/>
    <w:rsid w:val="00127DFD"/>
    <w:rsid w:val="0013236F"/>
    <w:rsid w:val="0013266E"/>
    <w:rsid w:val="00133097"/>
    <w:rsid w:val="00133FCD"/>
    <w:rsid w:val="001350B5"/>
    <w:rsid w:val="00135785"/>
    <w:rsid w:val="00140072"/>
    <w:rsid w:val="001410B1"/>
    <w:rsid w:val="001410E2"/>
    <w:rsid w:val="00147AE5"/>
    <w:rsid w:val="001503D0"/>
    <w:rsid w:val="00154437"/>
    <w:rsid w:val="00156254"/>
    <w:rsid w:val="00160187"/>
    <w:rsid w:val="00161280"/>
    <w:rsid w:val="00162FD8"/>
    <w:rsid w:val="00164223"/>
    <w:rsid w:val="0016623E"/>
    <w:rsid w:val="0016737D"/>
    <w:rsid w:val="00177CFF"/>
    <w:rsid w:val="001847C1"/>
    <w:rsid w:val="00184F07"/>
    <w:rsid w:val="001852C9"/>
    <w:rsid w:val="00185EB5"/>
    <w:rsid w:val="001938DD"/>
    <w:rsid w:val="00194255"/>
    <w:rsid w:val="00195A90"/>
    <w:rsid w:val="001962D8"/>
    <w:rsid w:val="001A3273"/>
    <w:rsid w:val="001A7E94"/>
    <w:rsid w:val="001B0524"/>
    <w:rsid w:val="001B3A6A"/>
    <w:rsid w:val="001B3FD6"/>
    <w:rsid w:val="001B5BE7"/>
    <w:rsid w:val="001B6A58"/>
    <w:rsid w:val="001B6FC4"/>
    <w:rsid w:val="001C0BB3"/>
    <w:rsid w:val="001C3775"/>
    <w:rsid w:val="001D21DF"/>
    <w:rsid w:val="001D35B9"/>
    <w:rsid w:val="001D4042"/>
    <w:rsid w:val="001D4B88"/>
    <w:rsid w:val="001D4E6B"/>
    <w:rsid w:val="001E2403"/>
    <w:rsid w:val="001E3B50"/>
    <w:rsid w:val="001E46AE"/>
    <w:rsid w:val="001E6DB2"/>
    <w:rsid w:val="001E791F"/>
    <w:rsid w:val="001F2C16"/>
    <w:rsid w:val="001F3116"/>
    <w:rsid w:val="001F341B"/>
    <w:rsid w:val="001F5430"/>
    <w:rsid w:val="001F587A"/>
    <w:rsid w:val="001F5923"/>
    <w:rsid w:val="001F7FEF"/>
    <w:rsid w:val="00203118"/>
    <w:rsid w:val="00207746"/>
    <w:rsid w:val="00213128"/>
    <w:rsid w:val="00216C6A"/>
    <w:rsid w:val="002172AE"/>
    <w:rsid w:val="00220C54"/>
    <w:rsid w:val="00222B41"/>
    <w:rsid w:val="00223AA3"/>
    <w:rsid w:val="00226556"/>
    <w:rsid w:val="00226CDB"/>
    <w:rsid w:val="0023036F"/>
    <w:rsid w:val="00230AC8"/>
    <w:rsid w:val="00232904"/>
    <w:rsid w:val="00233AB2"/>
    <w:rsid w:val="002350D2"/>
    <w:rsid w:val="002351B9"/>
    <w:rsid w:val="002364DD"/>
    <w:rsid w:val="00236700"/>
    <w:rsid w:val="002405BC"/>
    <w:rsid w:val="002424AD"/>
    <w:rsid w:val="0024281F"/>
    <w:rsid w:val="0024465F"/>
    <w:rsid w:val="00246B7E"/>
    <w:rsid w:val="00253D19"/>
    <w:rsid w:val="002547E9"/>
    <w:rsid w:val="00255122"/>
    <w:rsid w:val="00260C83"/>
    <w:rsid w:val="00262D8E"/>
    <w:rsid w:val="0026337E"/>
    <w:rsid w:val="002700F2"/>
    <w:rsid w:val="0027499F"/>
    <w:rsid w:val="002757AF"/>
    <w:rsid w:val="0027744E"/>
    <w:rsid w:val="00277B8B"/>
    <w:rsid w:val="002803DC"/>
    <w:rsid w:val="002821DC"/>
    <w:rsid w:val="00285DC2"/>
    <w:rsid w:val="00286CEF"/>
    <w:rsid w:val="00290A09"/>
    <w:rsid w:val="00290F14"/>
    <w:rsid w:val="00291A26"/>
    <w:rsid w:val="00293D76"/>
    <w:rsid w:val="00294101"/>
    <w:rsid w:val="00294287"/>
    <w:rsid w:val="00295668"/>
    <w:rsid w:val="002A230E"/>
    <w:rsid w:val="002A39E4"/>
    <w:rsid w:val="002A5DA4"/>
    <w:rsid w:val="002A6D57"/>
    <w:rsid w:val="002A7056"/>
    <w:rsid w:val="002B1DF2"/>
    <w:rsid w:val="002B3938"/>
    <w:rsid w:val="002B4138"/>
    <w:rsid w:val="002B5C0C"/>
    <w:rsid w:val="002C35AC"/>
    <w:rsid w:val="002C42A8"/>
    <w:rsid w:val="002C4323"/>
    <w:rsid w:val="002C4F34"/>
    <w:rsid w:val="002C561F"/>
    <w:rsid w:val="002C66F6"/>
    <w:rsid w:val="002D0B7E"/>
    <w:rsid w:val="002D2A68"/>
    <w:rsid w:val="002D7BE6"/>
    <w:rsid w:val="002E371D"/>
    <w:rsid w:val="002E712A"/>
    <w:rsid w:val="002E7713"/>
    <w:rsid w:val="002E7E2B"/>
    <w:rsid w:val="002F07B9"/>
    <w:rsid w:val="002F0D17"/>
    <w:rsid w:val="002F10FD"/>
    <w:rsid w:val="002F3197"/>
    <w:rsid w:val="002F4884"/>
    <w:rsid w:val="002F52BF"/>
    <w:rsid w:val="00303596"/>
    <w:rsid w:val="003047F2"/>
    <w:rsid w:val="00304CF9"/>
    <w:rsid w:val="00305E95"/>
    <w:rsid w:val="0031016C"/>
    <w:rsid w:val="00310EC4"/>
    <w:rsid w:val="00312DE7"/>
    <w:rsid w:val="003176CE"/>
    <w:rsid w:val="00317B7C"/>
    <w:rsid w:val="00317F2B"/>
    <w:rsid w:val="003250B8"/>
    <w:rsid w:val="00325B9A"/>
    <w:rsid w:val="00325DEF"/>
    <w:rsid w:val="00325E9C"/>
    <w:rsid w:val="0032709B"/>
    <w:rsid w:val="00327C89"/>
    <w:rsid w:val="00332E10"/>
    <w:rsid w:val="00334228"/>
    <w:rsid w:val="003440E5"/>
    <w:rsid w:val="00354065"/>
    <w:rsid w:val="00355100"/>
    <w:rsid w:val="003571DA"/>
    <w:rsid w:val="003607D5"/>
    <w:rsid w:val="00361644"/>
    <w:rsid w:val="00361BF1"/>
    <w:rsid w:val="00365DB1"/>
    <w:rsid w:val="00365F71"/>
    <w:rsid w:val="0036659A"/>
    <w:rsid w:val="00370A2C"/>
    <w:rsid w:val="00372657"/>
    <w:rsid w:val="00373BE1"/>
    <w:rsid w:val="00375248"/>
    <w:rsid w:val="003803C1"/>
    <w:rsid w:val="0038133E"/>
    <w:rsid w:val="003813F7"/>
    <w:rsid w:val="00381D7C"/>
    <w:rsid w:val="00381E5A"/>
    <w:rsid w:val="00383167"/>
    <w:rsid w:val="00383248"/>
    <w:rsid w:val="00384C02"/>
    <w:rsid w:val="003853F0"/>
    <w:rsid w:val="00387637"/>
    <w:rsid w:val="00391F29"/>
    <w:rsid w:val="003925C3"/>
    <w:rsid w:val="003932BE"/>
    <w:rsid w:val="0039379B"/>
    <w:rsid w:val="0039493E"/>
    <w:rsid w:val="00394AAF"/>
    <w:rsid w:val="0039539B"/>
    <w:rsid w:val="003A2B7F"/>
    <w:rsid w:val="003A34D4"/>
    <w:rsid w:val="003A40BE"/>
    <w:rsid w:val="003A5D0D"/>
    <w:rsid w:val="003A5DD4"/>
    <w:rsid w:val="003A77CD"/>
    <w:rsid w:val="003A7E77"/>
    <w:rsid w:val="003B06C7"/>
    <w:rsid w:val="003B368A"/>
    <w:rsid w:val="003C0862"/>
    <w:rsid w:val="003C1D12"/>
    <w:rsid w:val="003C31A1"/>
    <w:rsid w:val="003C56D9"/>
    <w:rsid w:val="003C5B7E"/>
    <w:rsid w:val="003D2607"/>
    <w:rsid w:val="003D3F76"/>
    <w:rsid w:val="003D4A45"/>
    <w:rsid w:val="003D538D"/>
    <w:rsid w:val="003E0A65"/>
    <w:rsid w:val="003E0C85"/>
    <w:rsid w:val="003E11A8"/>
    <w:rsid w:val="003E2605"/>
    <w:rsid w:val="003E3160"/>
    <w:rsid w:val="003E32C4"/>
    <w:rsid w:val="003E6217"/>
    <w:rsid w:val="003E69D8"/>
    <w:rsid w:val="003E7B0A"/>
    <w:rsid w:val="003F25AB"/>
    <w:rsid w:val="003F29E5"/>
    <w:rsid w:val="003F46C6"/>
    <w:rsid w:val="00400202"/>
    <w:rsid w:val="00400A73"/>
    <w:rsid w:val="00403C84"/>
    <w:rsid w:val="00404724"/>
    <w:rsid w:val="00405C78"/>
    <w:rsid w:val="00407A33"/>
    <w:rsid w:val="004139D2"/>
    <w:rsid w:val="00415826"/>
    <w:rsid w:val="00416451"/>
    <w:rsid w:val="00421A08"/>
    <w:rsid w:val="00424668"/>
    <w:rsid w:val="00424D61"/>
    <w:rsid w:val="00425224"/>
    <w:rsid w:val="0042731B"/>
    <w:rsid w:val="00436B50"/>
    <w:rsid w:val="004422F4"/>
    <w:rsid w:val="004435E5"/>
    <w:rsid w:val="00452020"/>
    <w:rsid w:val="004530F1"/>
    <w:rsid w:val="004557CF"/>
    <w:rsid w:val="00455876"/>
    <w:rsid w:val="00460613"/>
    <w:rsid w:val="00461281"/>
    <w:rsid w:val="0046268B"/>
    <w:rsid w:val="00472879"/>
    <w:rsid w:val="00473934"/>
    <w:rsid w:val="004744B9"/>
    <w:rsid w:val="004748BE"/>
    <w:rsid w:val="00476C57"/>
    <w:rsid w:val="0048376B"/>
    <w:rsid w:val="00484466"/>
    <w:rsid w:val="004853CC"/>
    <w:rsid w:val="00490B7E"/>
    <w:rsid w:val="00492E7A"/>
    <w:rsid w:val="00493309"/>
    <w:rsid w:val="00493B6C"/>
    <w:rsid w:val="00493DBB"/>
    <w:rsid w:val="00496C03"/>
    <w:rsid w:val="004A0747"/>
    <w:rsid w:val="004A10F0"/>
    <w:rsid w:val="004A24EB"/>
    <w:rsid w:val="004B3585"/>
    <w:rsid w:val="004B4791"/>
    <w:rsid w:val="004B47C2"/>
    <w:rsid w:val="004B6F2B"/>
    <w:rsid w:val="004C0820"/>
    <w:rsid w:val="004C0B7A"/>
    <w:rsid w:val="004C0CE4"/>
    <w:rsid w:val="004D0A24"/>
    <w:rsid w:val="004D1A80"/>
    <w:rsid w:val="004D40CA"/>
    <w:rsid w:val="004D67C9"/>
    <w:rsid w:val="004E108E"/>
    <w:rsid w:val="004E20B4"/>
    <w:rsid w:val="004E306F"/>
    <w:rsid w:val="004E3A41"/>
    <w:rsid w:val="004E4493"/>
    <w:rsid w:val="004E5B51"/>
    <w:rsid w:val="004F11A4"/>
    <w:rsid w:val="004F1CF5"/>
    <w:rsid w:val="004F253F"/>
    <w:rsid w:val="004F3D05"/>
    <w:rsid w:val="004F712A"/>
    <w:rsid w:val="005010BD"/>
    <w:rsid w:val="00505CD1"/>
    <w:rsid w:val="0050617C"/>
    <w:rsid w:val="00507200"/>
    <w:rsid w:val="00507495"/>
    <w:rsid w:val="00507DF6"/>
    <w:rsid w:val="005150CF"/>
    <w:rsid w:val="00516597"/>
    <w:rsid w:val="00516C88"/>
    <w:rsid w:val="00522123"/>
    <w:rsid w:val="00523807"/>
    <w:rsid w:val="00525926"/>
    <w:rsid w:val="00530F4A"/>
    <w:rsid w:val="00536B90"/>
    <w:rsid w:val="00541548"/>
    <w:rsid w:val="00542ED9"/>
    <w:rsid w:val="00545845"/>
    <w:rsid w:val="00545859"/>
    <w:rsid w:val="00547C73"/>
    <w:rsid w:val="0055241A"/>
    <w:rsid w:val="00554104"/>
    <w:rsid w:val="005557BA"/>
    <w:rsid w:val="00562F4F"/>
    <w:rsid w:val="00565611"/>
    <w:rsid w:val="00567FA0"/>
    <w:rsid w:val="00570618"/>
    <w:rsid w:val="00570E91"/>
    <w:rsid w:val="00571E99"/>
    <w:rsid w:val="00574E95"/>
    <w:rsid w:val="0057577C"/>
    <w:rsid w:val="00576150"/>
    <w:rsid w:val="005770C9"/>
    <w:rsid w:val="00577274"/>
    <w:rsid w:val="00583A71"/>
    <w:rsid w:val="00584E6D"/>
    <w:rsid w:val="005926FF"/>
    <w:rsid w:val="00593F6C"/>
    <w:rsid w:val="00594002"/>
    <w:rsid w:val="0059493D"/>
    <w:rsid w:val="00595071"/>
    <w:rsid w:val="0059571F"/>
    <w:rsid w:val="00597462"/>
    <w:rsid w:val="005A1D46"/>
    <w:rsid w:val="005A2172"/>
    <w:rsid w:val="005A290B"/>
    <w:rsid w:val="005A5EC1"/>
    <w:rsid w:val="005A79E7"/>
    <w:rsid w:val="005B13B0"/>
    <w:rsid w:val="005B1F00"/>
    <w:rsid w:val="005B238B"/>
    <w:rsid w:val="005B359F"/>
    <w:rsid w:val="005B5122"/>
    <w:rsid w:val="005B5ACE"/>
    <w:rsid w:val="005B613E"/>
    <w:rsid w:val="005B6865"/>
    <w:rsid w:val="005C16D7"/>
    <w:rsid w:val="005C5445"/>
    <w:rsid w:val="005C5E2B"/>
    <w:rsid w:val="005C6373"/>
    <w:rsid w:val="005D4AE8"/>
    <w:rsid w:val="005D610B"/>
    <w:rsid w:val="005E0741"/>
    <w:rsid w:val="005E3632"/>
    <w:rsid w:val="005E49FC"/>
    <w:rsid w:val="005E55B5"/>
    <w:rsid w:val="005F2844"/>
    <w:rsid w:val="005F5757"/>
    <w:rsid w:val="005F6DD2"/>
    <w:rsid w:val="00600A2F"/>
    <w:rsid w:val="00603B2A"/>
    <w:rsid w:val="00603C70"/>
    <w:rsid w:val="00605536"/>
    <w:rsid w:val="006056ED"/>
    <w:rsid w:val="006121BE"/>
    <w:rsid w:val="00614C4B"/>
    <w:rsid w:val="00614CBA"/>
    <w:rsid w:val="00614E76"/>
    <w:rsid w:val="006164C6"/>
    <w:rsid w:val="006174E7"/>
    <w:rsid w:val="00621C84"/>
    <w:rsid w:val="00621CC0"/>
    <w:rsid w:val="00623E81"/>
    <w:rsid w:val="0062634F"/>
    <w:rsid w:val="00632481"/>
    <w:rsid w:val="0063310C"/>
    <w:rsid w:val="00635645"/>
    <w:rsid w:val="00635911"/>
    <w:rsid w:val="00637169"/>
    <w:rsid w:val="00640468"/>
    <w:rsid w:val="00640CEE"/>
    <w:rsid w:val="00641723"/>
    <w:rsid w:val="00641BF7"/>
    <w:rsid w:val="00645252"/>
    <w:rsid w:val="006459DB"/>
    <w:rsid w:val="00647168"/>
    <w:rsid w:val="006511B7"/>
    <w:rsid w:val="006511F5"/>
    <w:rsid w:val="00652F86"/>
    <w:rsid w:val="00653FF5"/>
    <w:rsid w:val="00655AE5"/>
    <w:rsid w:val="00663942"/>
    <w:rsid w:val="00664309"/>
    <w:rsid w:val="00664419"/>
    <w:rsid w:val="0067033C"/>
    <w:rsid w:val="006728B7"/>
    <w:rsid w:val="0067471C"/>
    <w:rsid w:val="00676D77"/>
    <w:rsid w:val="0068298F"/>
    <w:rsid w:val="00684F79"/>
    <w:rsid w:val="006858E3"/>
    <w:rsid w:val="00686A4A"/>
    <w:rsid w:val="00690CBC"/>
    <w:rsid w:val="00691AF0"/>
    <w:rsid w:val="00692AAA"/>
    <w:rsid w:val="00692B6F"/>
    <w:rsid w:val="00694009"/>
    <w:rsid w:val="006956C4"/>
    <w:rsid w:val="006963FF"/>
    <w:rsid w:val="006A19C6"/>
    <w:rsid w:val="006A2248"/>
    <w:rsid w:val="006A2EB6"/>
    <w:rsid w:val="006A5545"/>
    <w:rsid w:val="006B14AC"/>
    <w:rsid w:val="006B4774"/>
    <w:rsid w:val="006B5C0C"/>
    <w:rsid w:val="006B6D60"/>
    <w:rsid w:val="006B6FAB"/>
    <w:rsid w:val="006C0545"/>
    <w:rsid w:val="006C081B"/>
    <w:rsid w:val="006C189E"/>
    <w:rsid w:val="006C2381"/>
    <w:rsid w:val="006C32F6"/>
    <w:rsid w:val="006C38C2"/>
    <w:rsid w:val="006C6055"/>
    <w:rsid w:val="006D1852"/>
    <w:rsid w:val="006D366E"/>
    <w:rsid w:val="006D3D74"/>
    <w:rsid w:val="006D56B0"/>
    <w:rsid w:val="006D5C38"/>
    <w:rsid w:val="006E32D9"/>
    <w:rsid w:val="006E3655"/>
    <w:rsid w:val="006E37B0"/>
    <w:rsid w:val="006E5260"/>
    <w:rsid w:val="006E6B48"/>
    <w:rsid w:val="006F463E"/>
    <w:rsid w:val="006F5A9D"/>
    <w:rsid w:val="006F68DE"/>
    <w:rsid w:val="006F716B"/>
    <w:rsid w:val="006F7B65"/>
    <w:rsid w:val="00700B88"/>
    <w:rsid w:val="00700D4F"/>
    <w:rsid w:val="00702B5F"/>
    <w:rsid w:val="0070399A"/>
    <w:rsid w:val="007107DC"/>
    <w:rsid w:val="00714AA5"/>
    <w:rsid w:val="00715189"/>
    <w:rsid w:val="007167BE"/>
    <w:rsid w:val="0072292A"/>
    <w:rsid w:val="00725EC2"/>
    <w:rsid w:val="00726559"/>
    <w:rsid w:val="007271F1"/>
    <w:rsid w:val="00732DBA"/>
    <w:rsid w:val="00733B54"/>
    <w:rsid w:val="007362E1"/>
    <w:rsid w:val="007378B0"/>
    <w:rsid w:val="00737DBD"/>
    <w:rsid w:val="0074024E"/>
    <w:rsid w:val="00741562"/>
    <w:rsid w:val="007444FF"/>
    <w:rsid w:val="007455AA"/>
    <w:rsid w:val="00751783"/>
    <w:rsid w:val="007526A1"/>
    <w:rsid w:val="00753020"/>
    <w:rsid w:val="00754E70"/>
    <w:rsid w:val="007551B5"/>
    <w:rsid w:val="00757C1D"/>
    <w:rsid w:val="007627F1"/>
    <w:rsid w:val="00762F61"/>
    <w:rsid w:val="007645EB"/>
    <w:rsid w:val="007653EB"/>
    <w:rsid w:val="0076641C"/>
    <w:rsid w:val="007665F5"/>
    <w:rsid w:val="0076736E"/>
    <w:rsid w:val="0077147D"/>
    <w:rsid w:val="00772214"/>
    <w:rsid w:val="007724D7"/>
    <w:rsid w:val="0077312C"/>
    <w:rsid w:val="00774828"/>
    <w:rsid w:val="007758AF"/>
    <w:rsid w:val="00790E9A"/>
    <w:rsid w:val="00791F68"/>
    <w:rsid w:val="0079202F"/>
    <w:rsid w:val="00793264"/>
    <w:rsid w:val="007961BE"/>
    <w:rsid w:val="00797339"/>
    <w:rsid w:val="007978F2"/>
    <w:rsid w:val="007A2E8E"/>
    <w:rsid w:val="007A369D"/>
    <w:rsid w:val="007A4981"/>
    <w:rsid w:val="007A5976"/>
    <w:rsid w:val="007B00D4"/>
    <w:rsid w:val="007B06DE"/>
    <w:rsid w:val="007B1AE5"/>
    <w:rsid w:val="007B21CC"/>
    <w:rsid w:val="007B3E98"/>
    <w:rsid w:val="007B6F57"/>
    <w:rsid w:val="007B7075"/>
    <w:rsid w:val="007C211F"/>
    <w:rsid w:val="007C55A2"/>
    <w:rsid w:val="007C5B90"/>
    <w:rsid w:val="007C5E7A"/>
    <w:rsid w:val="007D5DCA"/>
    <w:rsid w:val="007D60A6"/>
    <w:rsid w:val="007D6C98"/>
    <w:rsid w:val="007D7AAC"/>
    <w:rsid w:val="007E2BCB"/>
    <w:rsid w:val="007E537F"/>
    <w:rsid w:val="007E5D65"/>
    <w:rsid w:val="007E6D28"/>
    <w:rsid w:val="007F29D2"/>
    <w:rsid w:val="007F6A49"/>
    <w:rsid w:val="008028F9"/>
    <w:rsid w:val="0080640C"/>
    <w:rsid w:val="00807B78"/>
    <w:rsid w:val="00811A61"/>
    <w:rsid w:val="0081280D"/>
    <w:rsid w:val="00812CEB"/>
    <w:rsid w:val="00815EEC"/>
    <w:rsid w:val="008160A6"/>
    <w:rsid w:val="00817D42"/>
    <w:rsid w:val="00820765"/>
    <w:rsid w:val="00827E0F"/>
    <w:rsid w:val="0083433D"/>
    <w:rsid w:val="0083569A"/>
    <w:rsid w:val="00837BE3"/>
    <w:rsid w:val="00841DD8"/>
    <w:rsid w:val="00842673"/>
    <w:rsid w:val="00842A01"/>
    <w:rsid w:val="0084675B"/>
    <w:rsid w:val="00846F60"/>
    <w:rsid w:val="008508A2"/>
    <w:rsid w:val="00851244"/>
    <w:rsid w:val="008515E7"/>
    <w:rsid w:val="00856658"/>
    <w:rsid w:val="00856B7A"/>
    <w:rsid w:val="00863D64"/>
    <w:rsid w:val="00872094"/>
    <w:rsid w:val="008727C4"/>
    <w:rsid w:val="00872D91"/>
    <w:rsid w:val="00872F55"/>
    <w:rsid w:val="00874B53"/>
    <w:rsid w:val="00877D73"/>
    <w:rsid w:val="00880F31"/>
    <w:rsid w:val="00882D6F"/>
    <w:rsid w:val="00882F6A"/>
    <w:rsid w:val="0088307C"/>
    <w:rsid w:val="00883A48"/>
    <w:rsid w:val="00886CF3"/>
    <w:rsid w:val="008926CF"/>
    <w:rsid w:val="00892B45"/>
    <w:rsid w:val="0089588A"/>
    <w:rsid w:val="00896DA3"/>
    <w:rsid w:val="00897A69"/>
    <w:rsid w:val="008A5B99"/>
    <w:rsid w:val="008B0BBD"/>
    <w:rsid w:val="008B597D"/>
    <w:rsid w:val="008B6A51"/>
    <w:rsid w:val="008C1746"/>
    <w:rsid w:val="008C474E"/>
    <w:rsid w:val="008C5308"/>
    <w:rsid w:val="008C5DEF"/>
    <w:rsid w:val="008C747A"/>
    <w:rsid w:val="008D31BC"/>
    <w:rsid w:val="008D429E"/>
    <w:rsid w:val="008D4C08"/>
    <w:rsid w:val="008D52CC"/>
    <w:rsid w:val="008D5F39"/>
    <w:rsid w:val="008D770C"/>
    <w:rsid w:val="008E0531"/>
    <w:rsid w:val="008E1BC8"/>
    <w:rsid w:val="008F45CF"/>
    <w:rsid w:val="008F62FB"/>
    <w:rsid w:val="008F7370"/>
    <w:rsid w:val="008F7380"/>
    <w:rsid w:val="008F7FD0"/>
    <w:rsid w:val="00900694"/>
    <w:rsid w:val="0090524B"/>
    <w:rsid w:val="00906093"/>
    <w:rsid w:val="0091008F"/>
    <w:rsid w:val="00910D71"/>
    <w:rsid w:val="00912F0F"/>
    <w:rsid w:val="009156BD"/>
    <w:rsid w:val="00924102"/>
    <w:rsid w:val="0092427F"/>
    <w:rsid w:val="0093137F"/>
    <w:rsid w:val="009325DA"/>
    <w:rsid w:val="00933E82"/>
    <w:rsid w:val="00934A88"/>
    <w:rsid w:val="00936B2C"/>
    <w:rsid w:val="0094544F"/>
    <w:rsid w:val="009468C6"/>
    <w:rsid w:val="00957540"/>
    <w:rsid w:val="00957679"/>
    <w:rsid w:val="00957FC6"/>
    <w:rsid w:val="00961E08"/>
    <w:rsid w:val="0096333A"/>
    <w:rsid w:val="00964C3E"/>
    <w:rsid w:val="00970334"/>
    <w:rsid w:val="0097033B"/>
    <w:rsid w:val="0097136A"/>
    <w:rsid w:val="009718E3"/>
    <w:rsid w:val="00972DC4"/>
    <w:rsid w:val="00973340"/>
    <w:rsid w:val="00975826"/>
    <w:rsid w:val="00976451"/>
    <w:rsid w:val="00982D1D"/>
    <w:rsid w:val="00983060"/>
    <w:rsid w:val="0098428D"/>
    <w:rsid w:val="00984864"/>
    <w:rsid w:val="00991884"/>
    <w:rsid w:val="00991FE6"/>
    <w:rsid w:val="0099324B"/>
    <w:rsid w:val="00993C57"/>
    <w:rsid w:val="009A272A"/>
    <w:rsid w:val="009A30BF"/>
    <w:rsid w:val="009A6821"/>
    <w:rsid w:val="009B06C9"/>
    <w:rsid w:val="009B17D3"/>
    <w:rsid w:val="009B1953"/>
    <w:rsid w:val="009D25FA"/>
    <w:rsid w:val="009D5496"/>
    <w:rsid w:val="009E0BE2"/>
    <w:rsid w:val="009E4AF2"/>
    <w:rsid w:val="009E6501"/>
    <w:rsid w:val="009F3A6C"/>
    <w:rsid w:val="00A00496"/>
    <w:rsid w:val="00A0261B"/>
    <w:rsid w:val="00A0523A"/>
    <w:rsid w:val="00A0693F"/>
    <w:rsid w:val="00A06E13"/>
    <w:rsid w:val="00A10E21"/>
    <w:rsid w:val="00A114E4"/>
    <w:rsid w:val="00A11993"/>
    <w:rsid w:val="00A119FC"/>
    <w:rsid w:val="00A1226F"/>
    <w:rsid w:val="00A12ACB"/>
    <w:rsid w:val="00A135B7"/>
    <w:rsid w:val="00A14C2C"/>
    <w:rsid w:val="00A15587"/>
    <w:rsid w:val="00A16027"/>
    <w:rsid w:val="00A16110"/>
    <w:rsid w:val="00A17FAD"/>
    <w:rsid w:val="00A20092"/>
    <w:rsid w:val="00A210EC"/>
    <w:rsid w:val="00A31519"/>
    <w:rsid w:val="00A31C2E"/>
    <w:rsid w:val="00A31D7F"/>
    <w:rsid w:val="00A3470C"/>
    <w:rsid w:val="00A34739"/>
    <w:rsid w:val="00A34E9D"/>
    <w:rsid w:val="00A374F9"/>
    <w:rsid w:val="00A41C32"/>
    <w:rsid w:val="00A41CED"/>
    <w:rsid w:val="00A421C7"/>
    <w:rsid w:val="00A422A8"/>
    <w:rsid w:val="00A5095A"/>
    <w:rsid w:val="00A50F57"/>
    <w:rsid w:val="00A52692"/>
    <w:rsid w:val="00A5279C"/>
    <w:rsid w:val="00A53092"/>
    <w:rsid w:val="00A53F0A"/>
    <w:rsid w:val="00A5541C"/>
    <w:rsid w:val="00A56176"/>
    <w:rsid w:val="00A56C02"/>
    <w:rsid w:val="00A56F5B"/>
    <w:rsid w:val="00A57C95"/>
    <w:rsid w:val="00A63E30"/>
    <w:rsid w:val="00A6598A"/>
    <w:rsid w:val="00A66F39"/>
    <w:rsid w:val="00A72EE2"/>
    <w:rsid w:val="00A7320F"/>
    <w:rsid w:val="00A748DC"/>
    <w:rsid w:val="00A76335"/>
    <w:rsid w:val="00A8259E"/>
    <w:rsid w:val="00A846AA"/>
    <w:rsid w:val="00A84E0F"/>
    <w:rsid w:val="00A86962"/>
    <w:rsid w:val="00A87981"/>
    <w:rsid w:val="00A91683"/>
    <w:rsid w:val="00A9204E"/>
    <w:rsid w:val="00A937F9"/>
    <w:rsid w:val="00A943EF"/>
    <w:rsid w:val="00A94773"/>
    <w:rsid w:val="00A94B0E"/>
    <w:rsid w:val="00A94D3D"/>
    <w:rsid w:val="00A961F7"/>
    <w:rsid w:val="00A972F0"/>
    <w:rsid w:val="00AA102E"/>
    <w:rsid w:val="00AA1139"/>
    <w:rsid w:val="00AA2046"/>
    <w:rsid w:val="00AA3881"/>
    <w:rsid w:val="00AA4A10"/>
    <w:rsid w:val="00AB09EB"/>
    <w:rsid w:val="00AB7322"/>
    <w:rsid w:val="00AC149E"/>
    <w:rsid w:val="00AC18D3"/>
    <w:rsid w:val="00AC3410"/>
    <w:rsid w:val="00AC36A9"/>
    <w:rsid w:val="00AC53B9"/>
    <w:rsid w:val="00AD24F0"/>
    <w:rsid w:val="00AD28D9"/>
    <w:rsid w:val="00AD3BAA"/>
    <w:rsid w:val="00AE5B50"/>
    <w:rsid w:val="00AE62FB"/>
    <w:rsid w:val="00AE6B12"/>
    <w:rsid w:val="00AF3333"/>
    <w:rsid w:val="00AF38AA"/>
    <w:rsid w:val="00AF39B7"/>
    <w:rsid w:val="00AF4CF4"/>
    <w:rsid w:val="00AF5A03"/>
    <w:rsid w:val="00AF64FF"/>
    <w:rsid w:val="00B06259"/>
    <w:rsid w:val="00B06515"/>
    <w:rsid w:val="00B0717D"/>
    <w:rsid w:val="00B11C8B"/>
    <w:rsid w:val="00B1272D"/>
    <w:rsid w:val="00B13BF8"/>
    <w:rsid w:val="00B14227"/>
    <w:rsid w:val="00B16C7B"/>
    <w:rsid w:val="00B226BD"/>
    <w:rsid w:val="00B22F2E"/>
    <w:rsid w:val="00B23411"/>
    <w:rsid w:val="00B24F69"/>
    <w:rsid w:val="00B25383"/>
    <w:rsid w:val="00B2539A"/>
    <w:rsid w:val="00B264E3"/>
    <w:rsid w:val="00B311D1"/>
    <w:rsid w:val="00B33BD0"/>
    <w:rsid w:val="00B3719C"/>
    <w:rsid w:val="00B37990"/>
    <w:rsid w:val="00B40FCA"/>
    <w:rsid w:val="00B4196D"/>
    <w:rsid w:val="00B41B2E"/>
    <w:rsid w:val="00B47653"/>
    <w:rsid w:val="00B500E8"/>
    <w:rsid w:val="00B52C70"/>
    <w:rsid w:val="00B52CB6"/>
    <w:rsid w:val="00B53F3D"/>
    <w:rsid w:val="00B56D75"/>
    <w:rsid w:val="00B60C07"/>
    <w:rsid w:val="00B63452"/>
    <w:rsid w:val="00B7486C"/>
    <w:rsid w:val="00B74C77"/>
    <w:rsid w:val="00B75B16"/>
    <w:rsid w:val="00B75CC7"/>
    <w:rsid w:val="00B76A22"/>
    <w:rsid w:val="00B80ED0"/>
    <w:rsid w:val="00B814D7"/>
    <w:rsid w:val="00B81740"/>
    <w:rsid w:val="00B83945"/>
    <w:rsid w:val="00B8679C"/>
    <w:rsid w:val="00B90746"/>
    <w:rsid w:val="00B90CAB"/>
    <w:rsid w:val="00B9123A"/>
    <w:rsid w:val="00B91E7D"/>
    <w:rsid w:val="00B9236C"/>
    <w:rsid w:val="00B925B3"/>
    <w:rsid w:val="00B94D4E"/>
    <w:rsid w:val="00B95365"/>
    <w:rsid w:val="00BA52F7"/>
    <w:rsid w:val="00BA639C"/>
    <w:rsid w:val="00BA6D32"/>
    <w:rsid w:val="00BA73F8"/>
    <w:rsid w:val="00BA7769"/>
    <w:rsid w:val="00BB1B80"/>
    <w:rsid w:val="00BB28A1"/>
    <w:rsid w:val="00BB4F11"/>
    <w:rsid w:val="00BB6DD6"/>
    <w:rsid w:val="00BB743D"/>
    <w:rsid w:val="00BC1B32"/>
    <w:rsid w:val="00BC1F5A"/>
    <w:rsid w:val="00BC37C4"/>
    <w:rsid w:val="00BC392B"/>
    <w:rsid w:val="00BC47AF"/>
    <w:rsid w:val="00BC7191"/>
    <w:rsid w:val="00BD002A"/>
    <w:rsid w:val="00BD2CB6"/>
    <w:rsid w:val="00BD498B"/>
    <w:rsid w:val="00BD6209"/>
    <w:rsid w:val="00BD631C"/>
    <w:rsid w:val="00BE0B80"/>
    <w:rsid w:val="00BE108A"/>
    <w:rsid w:val="00BE1689"/>
    <w:rsid w:val="00BE30B0"/>
    <w:rsid w:val="00BE38EF"/>
    <w:rsid w:val="00BE4E3E"/>
    <w:rsid w:val="00BE6D86"/>
    <w:rsid w:val="00BF246E"/>
    <w:rsid w:val="00BF33BB"/>
    <w:rsid w:val="00BF37C3"/>
    <w:rsid w:val="00BF3C05"/>
    <w:rsid w:val="00C01BF3"/>
    <w:rsid w:val="00C03828"/>
    <w:rsid w:val="00C03A06"/>
    <w:rsid w:val="00C07601"/>
    <w:rsid w:val="00C124DF"/>
    <w:rsid w:val="00C12901"/>
    <w:rsid w:val="00C14ABB"/>
    <w:rsid w:val="00C14E56"/>
    <w:rsid w:val="00C16984"/>
    <w:rsid w:val="00C17028"/>
    <w:rsid w:val="00C24E46"/>
    <w:rsid w:val="00C250BA"/>
    <w:rsid w:val="00C27DD3"/>
    <w:rsid w:val="00C300C6"/>
    <w:rsid w:val="00C30B99"/>
    <w:rsid w:val="00C310EB"/>
    <w:rsid w:val="00C3291D"/>
    <w:rsid w:val="00C3333E"/>
    <w:rsid w:val="00C3430B"/>
    <w:rsid w:val="00C34865"/>
    <w:rsid w:val="00C37244"/>
    <w:rsid w:val="00C420A6"/>
    <w:rsid w:val="00C44440"/>
    <w:rsid w:val="00C44DEB"/>
    <w:rsid w:val="00C459A1"/>
    <w:rsid w:val="00C47F00"/>
    <w:rsid w:val="00C47FDB"/>
    <w:rsid w:val="00C50547"/>
    <w:rsid w:val="00C5381C"/>
    <w:rsid w:val="00C569EE"/>
    <w:rsid w:val="00C56B1C"/>
    <w:rsid w:val="00C620C8"/>
    <w:rsid w:val="00C62831"/>
    <w:rsid w:val="00C644C1"/>
    <w:rsid w:val="00C70EBD"/>
    <w:rsid w:val="00C73C9D"/>
    <w:rsid w:val="00C76798"/>
    <w:rsid w:val="00C805E2"/>
    <w:rsid w:val="00C841B8"/>
    <w:rsid w:val="00C84C64"/>
    <w:rsid w:val="00C861E4"/>
    <w:rsid w:val="00C914D7"/>
    <w:rsid w:val="00C91BFE"/>
    <w:rsid w:val="00C925D6"/>
    <w:rsid w:val="00C93ACB"/>
    <w:rsid w:val="00C95C25"/>
    <w:rsid w:val="00C96298"/>
    <w:rsid w:val="00CA343D"/>
    <w:rsid w:val="00CB014A"/>
    <w:rsid w:val="00CB5CB7"/>
    <w:rsid w:val="00CB61E1"/>
    <w:rsid w:val="00CC02DF"/>
    <w:rsid w:val="00CC1599"/>
    <w:rsid w:val="00CC1603"/>
    <w:rsid w:val="00CC2832"/>
    <w:rsid w:val="00CC4F16"/>
    <w:rsid w:val="00CC5BE1"/>
    <w:rsid w:val="00CC69E6"/>
    <w:rsid w:val="00CC7931"/>
    <w:rsid w:val="00CD16C0"/>
    <w:rsid w:val="00CD280C"/>
    <w:rsid w:val="00CD38C7"/>
    <w:rsid w:val="00CD7041"/>
    <w:rsid w:val="00CE19AB"/>
    <w:rsid w:val="00CE258F"/>
    <w:rsid w:val="00CE3E04"/>
    <w:rsid w:val="00CE5060"/>
    <w:rsid w:val="00CE689F"/>
    <w:rsid w:val="00CE6C2C"/>
    <w:rsid w:val="00CE6DE2"/>
    <w:rsid w:val="00CF0AFB"/>
    <w:rsid w:val="00CF1DBF"/>
    <w:rsid w:val="00CF1DD2"/>
    <w:rsid w:val="00CF1F0F"/>
    <w:rsid w:val="00CF5722"/>
    <w:rsid w:val="00CF5F16"/>
    <w:rsid w:val="00CF6BB7"/>
    <w:rsid w:val="00D01A01"/>
    <w:rsid w:val="00D02486"/>
    <w:rsid w:val="00D0444D"/>
    <w:rsid w:val="00D05FF5"/>
    <w:rsid w:val="00D06DFB"/>
    <w:rsid w:val="00D17124"/>
    <w:rsid w:val="00D2137F"/>
    <w:rsid w:val="00D232D1"/>
    <w:rsid w:val="00D23451"/>
    <w:rsid w:val="00D2374E"/>
    <w:rsid w:val="00D25421"/>
    <w:rsid w:val="00D261AD"/>
    <w:rsid w:val="00D27A77"/>
    <w:rsid w:val="00D32746"/>
    <w:rsid w:val="00D32CE5"/>
    <w:rsid w:val="00D3529F"/>
    <w:rsid w:val="00D403E5"/>
    <w:rsid w:val="00D42C46"/>
    <w:rsid w:val="00D45B5A"/>
    <w:rsid w:val="00D50CAA"/>
    <w:rsid w:val="00D5139F"/>
    <w:rsid w:val="00D52EFF"/>
    <w:rsid w:val="00D578EE"/>
    <w:rsid w:val="00D610D5"/>
    <w:rsid w:val="00D62F58"/>
    <w:rsid w:val="00D7183F"/>
    <w:rsid w:val="00D71F58"/>
    <w:rsid w:val="00D73B46"/>
    <w:rsid w:val="00D74485"/>
    <w:rsid w:val="00D750E7"/>
    <w:rsid w:val="00D76E53"/>
    <w:rsid w:val="00D8137C"/>
    <w:rsid w:val="00D84521"/>
    <w:rsid w:val="00D8468D"/>
    <w:rsid w:val="00D854C3"/>
    <w:rsid w:val="00D86C94"/>
    <w:rsid w:val="00D87842"/>
    <w:rsid w:val="00D9075E"/>
    <w:rsid w:val="00D92C14"/>
    <w:rsid w:val="00D9325A"/>
    <w:rsid w:val="00D944D7"/>
    <w:rsid w:val="00D94F18"/>
    <w:rsid w:val="00D9534B"/>
    <w:rsid w:val="00DA1CF3"/>
    <w:rsid w:val="00DA29E5"/>
    <w:rsid w:val="00DA30AB"/>
    <w:rsid w:val="00DA3CEA"/>
    <w:rsid w:val="00DA5D0E"/>
    <w:rsid w:val="00DB1D77"/>
    <w:rsid w:val="00DB3AAC"/>
    <w:rsid w:val="00DB4197"/>
    <w:rsid w:val="00DB4DD5"/>
    <w:rsid w:val="00DB5DAF"/>
    <w:rsid w:val="00DB73CF"/>
    <w:rsid w:val="00DC1223"/>
    <w:rsid w:val="00DC7503"/>
    <w:rsid w:val="00DD04EF"/>
    <w:rsid w:val="00DD28A1"/>
    <w:rsid w:val="00DD3951"/>
    <w:rsid w:val="00DE1A74"/>
    <w:rsid w:val="00DE4CB5"/>
    <w:rsid w:val="00DE5DD4"/>
    <w:rsid w:val="00DF00A8"/>
    <w:rsid w:val="00DF0C52"/>
    <w:rsid w:val="00DF19A6"/>
    <w:rsid w:val="00DF5594"/>
    <w:rsid w:val="00DF676A"/>
    <w:rsid w:val="00DF7A82"/>
    <w:rsid w:val="00E025F3"/>
    <w:rsid w:val="00E047BF"/>
    <w:rsid w:val="00E05D9F"/>
    <w:rsid w:val="00E0640A"/>
    <w:rsid w:val="00E065A7"/>
    <w:rsid w:val="00E12EFA"/>
    <w:rsid w:val="00E139BD"/>
    <w:rsid w:val="00E14553"/>
    <w:rsid w:val="00E17815"/>
    <w:rsid w:val="00E200CD"/>
    <w:rsid w:val="00E2236C"/>
    <w:rsid w:val="00E270F4"/>
    <w:rsid w:val="00E27E35"/>
    <w:rsid w:val="00E32CF5"/>
    <w:rsid w:val="00E378FA"/>
    <w:rsid w:val="00E41F4B"/>
    <w:rsid w:val="00E425EB"/>
    <w:rsid w:val="00E46C08"/>
    <w:rsid w:val="00E51E02"/>
    <w:rsid w:val="00E53164"/>
    <w:rsid w:val="00E532CF"/>
    <w:rsid w:val="00E53A0E"/>
    <w:rsid w:val="00E55224"/>
    <w:rsid w:val="00E55F33"/>
    <w:rsid w:val="00E57253"/>
    <w:rsid w:val="00E64778"/>
    <w:rsid w:val="00E658B3"/>
    <w:rsid w:val="00E702E6"/>
    <w:rsid w:val="00E749B1"/>
    <w:rsid w:val="00E752DF"/>
    <w:rsid w:val="00E75797"/>
    <w:rsid w:val="00E76F56"/>
    <w:rsid w:val="00E80C6C"/>
    <w:rsid w:val="00E839D9"/>
    <w:rsid w:val="00E84BF2"/>
    <w:rsid w:val="00E84D8E"/>
    <w:rsid w:val="00E8631A"/>
    <w:rsid w:val="00E871B2"/>
    <w:rsid w:val="00E95641"/>
    <w:rsid w:val="00EA02C3"/>
    <w:rsid w:val="00EA386F"/>
    <w:rsid w:val="00EA6568"/>
    <w:rsid w:val="00EA6710"/>
    <w:rsid w:val="00EB4BD1"/>
    <w:rsid w:val="00EB5E7D"/>
    <w:rsid w:val="00EC7066"/>
    <w:rsid w:val="00EC7DBB"/>
    <w:rsid w:val="00ED0F51"/>
    <w:rsid w:val="00ED22F6"/>
    <w:rsid w:val="00ED5121"/>
    <w:rsid w:val="00ED5277"/>
    <w:rsid w:val="00ED7E79"/>
    <w:rsid w:val="00EE0359"/>
    <w:rsid w:val="00EE0C07"/>
    <w:rsid w:val="00EE0E5F"/>
    <w:rsid w:val="00EE1F72"/>
    <w:rsid w:val="00EE2EBA"/>
    <w:rsid w:val="00EE2FD2"/>
    <w:rsid w:val="00EE7F92"/>
    <w:rsid w:val="00EF265B"/>
    <w:rsid w:val="00EF3A71"/>
    <w:rsid w:val="00EF649C"/>
    <w:rsid w:val="00F00928"/>
    <w:rsid w:val="00F016BB"/>
    <w:rsid w:val="00F0262F"/>
    <w:rsid w:val="00F02892"/>
    <w:rsid w:val="00F07699"/>
    <w:rsid w:val="00F10520"/>
    <w:rsid w:val="00F10618"/>
    <w:rsid w:val="00F142E9"/>
    <w:rsid w:val="00F14B5A"/>
    <w:rsid w:val="00F15512"/>
    <w:rsid w:val="00F201B4"/>
    <w:rsid w:val="00F21360"/>
    <w:rsid w:val="00F21662"/>
    <w:rsid w:val="00F24B3C"/>
    <w:rsid w:val="00F24D23"/>
    <w:rsid w:val="00F26065"/>
    <w:rsid w:val="00F26699"/>
    <w:rsid w:val="00F311AC"/>
    <w:rsid w:val="00F315B1"/>
    <w:rsid w:val="00F31924"/>
    <w:rsid w:val="00F32A53"/>
    <w:rsid w:val="00F3369B"/>
    <w:rsid w:val="00F347D2"/>
    <w:rsid w:val="00F41E98"/>
    <w:rsid w:val="00F42D20"/>
    <w:rsid w:val="00F436A2"/>
    <w:rsid w:val="00F4418F"/>
    <w:rsid w:val="00F46015"/>
    <w:rsid w:val="00F504F4"/>
    <w:rsid w:val="00F53EFF"/>
    <w:rsid w:val="00F542D6"/>
    <w:rsid w:val="00F54C77"/>
    <w:rsid w:val="00F579D5"/>
    <w:rsid w:val="00F61029"/>
    <w:rsid w:val="00F63609"/>
    <w:rsid w:val="00F71E59"/>
    <w:rsid w:val="00F7215A"/>
    <w:rsid w:val="00F72F41"/>
    <w:rsid w:val="00F73174"/>
    <w:rsid w:val="00F74FFB"/>
    <w:rsid w:val="00F761AC"/>
    <w:rsid w:val="00F76225"/>
    <w:rsid w:val="00F83011"/>
    <w:rsid w:val="00F8414A"/>
    <w:rsid w:val="00F84F50"/>
    <w:rsid w:val="00F8625E"/>
    <w:rsid w:val="00F902C8"/>
    <w:rsid w:val="00F905F5"/>
    <w:rsid w:val="00F91007"/>
    <w:rsid w:val="00F9161B"/>
    <w:rsid w:val="00F9554F"/>
    <w:rsid w:val="00F95BE3"/>
    <w:rsid w:val="00F96FCF"/>
    <w:rsid w:val="00F9782B"/>
    <w:rsid w:val="00FA01DA"/>
    <w:rsid w:val="00FA1398"/>
    <w:rsid w:val="00FB0C8E"/>
    <w:rsid w:val="00FB15AD"/>
    <w:rsid w:val="00FB35C3"/>
    <w:rsid w:val="00FB4880"/>
    <w:rsid w:val="00FB77D5"/>
    <w:rsid w:val="00FC38D3"/>
    <w:rsid w:val="00FC3DEA"/>
    <w:rsid w:val="00FC4992"/>
    <w:rsid w:val="00FC6D89"/>
    <w:rsid w:val="00FD0BB1"/>
    <w:rsid w:val="00FD4B81"/>
    <w:rsid w:val="00FD7516"/>
    <w:rsid w:val="00FE2D1F"/>
    <w:rsid w:val="00FE40BE"/>
    <w:rsid w:val="00FE5056"/>
    <w:rsid w:val="00FE5610"/>
    <w:rsid w:val="00FE5FB5"/>
    <w:rsid w:val="00FE63C3"/>
    <w:rsid w:val="00FF01C1"/>
    <w:rsid w:val="00FF2D72"/>
    <w:rsid w:val="00FF398B"/>
    <w:rsid w:val="00FF5396"/>
    <w:rsid w:val="00FF5C98"/>
    <w:rsid w:val="00FF6256"/>
    <w:rsid w:val="00FF68E7"/>
    <w:rsid w:val="00FF6CD6"/>
    <w:rsid w:val="01E154B3"/>
    <w:rsid w:val="2101140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qFormat="1"/>
    <w:lsdException w:name="Medium Shading 2" w:uiPriority="64"/>
    <w:lsdException w:name="Medium List 1" w:uiPriority="65" w:qFormat="1"/>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qFormat="1"/>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qFormat="1"/>
    <w:lsdException w:name="Medium List 2 Accent 3" w:uiPriority="66" w:qFormat="1"/>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qFormat="1"/>
    <w:lsdException w:name="Medium List 2 Accent 4" w:uiPriority="66" w:qFormat="1"/>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qFormat="1"/>
    <w:lsdException w:name="Medium List 2 Accent 5" w:uiPriority="66" w:qFormat="1"/>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0"/>
    </w:pPr>
    <w:rPr>
      <w:rFonts w:cs="Calibri"/>
      <w:color w:val="222C4A" w:themeColor="text2"/>
      <w:sz w:val="18"/>
      <w:szCs w:val="22"/>
      <w:lang w:val="fr-FR" w:eastAsia="en-US"/>
    </w:rPr>
  </w:style>
  <w:style w:type="paragraph" w:styleId="Ttulo1">
    <w:name w:val="heading 1"/>
    <w:basedOn w:val="Normal"/>
    <w:next w:val="Normal"/>
    <w:link w:val="Ttulo1Car"/>
    <w:uiPriority w:val="9"/>
    <w:pPr>
      <w:keepNext/>
      <w:keepLines/>
      <w:numPr>
        <w:numId w:val="1"/>
      </w:numPr>
      <w:spacing w:before="300" w:after="0"/>
      <w:ind w:left="284" w:hanging="284"/>
      <w:outlineLvl w:val="0"/>
    </w:pPr>
    <w:rPr>
      <w:rFonts w:asciiTheme="majorHAnsi" w:eastAsiaTheme="majorEastAsia" w:hAnsiTheme="majorHAnsi" w:cs="Calibri Light"/>
      <w:b/>
      <w:sz w:val="45"/>
      <w:szCs w:val="32"/>
      <w:lang w:val="en-US"/>
    </w:rPr>
  </w:style>
  <w:style w:type="paragraph" w:styleId="Ttulo2">
    <w:name w:val="heading 2"/>
    <w:basedOn w:val="Normal"/>
    <w:next w:val="Normal"/>
    <w:link w:val="Ttulo2Car"/>
    <w:uiPriority w:val="9"/>
    <w:unhideWhenUsed/>
    <w:qFormat/>
    <w:pPr>
      <w:keepNext/>
      <w:keepLines/>
      <w:numPr>
        <w:ilvl w:val="1"/>
        <w:numId w:val="1"/>
      </w:numPr>
      <w:ind w:left="170" w:hanging="170"/>
      <w:outlineLvl w:val="1"/>
    </w:pPr>
    <w:rPr>
      <w:rFonts w:eastAsiaTheme="majorEastAsia" w:cs="Calibri Light"/>
      <w:color w:val="00AA9B" w:themeColor="accent1"/>
      <w:sz w:val="30"/>
      <w:szCs w:val="26"/>
      <w:lang w:val="en-US"/>
    </w:rPr>
  </w:style>
  <w:style w:type="paragraph" w:styleId="Ttulo3">
    <w:name w:val="heading 3"/>
    <w:basedOn w:val="Normal"/>
    <w:next w:val="Normal"/>
    <w:link w:val="Ttulo3Car"/>
    <w:uiPriority w:val="9"/>
    <w:unhideWhenUsed/>
    <w:qFormat/>
    <w:pPr>
      <w:keepNext/>
      <w:keepLines/>
      <w:numPr>
        <w:ilvl w:val="2"/>
        <w:numId w:val="1"/>
      </w:numPr>
      <w:spacing w:before="120"/>
      <w:ind w:left="505" w:hanging="505"/>
      <w:outlineLvl w:val="2"/>
    </w:pPr>
    <w:rPr>
      <w:rFonts w:eastAsiaTheme="majorEastAsia" w:cs="Calibri Light"/>
      <w:b/>
      <w:color w:val="00AA9B" w:themeColor="accent1"/>
      <w:sz w:val="30"/>
      <w:szCs w:val="24"/>
      <w:lang w:val="en-US"/>
    </w:rPr>
  </w:style>
  <w:style w:type="paragraph" w:styleId="Ttulo4">
    <w:name w:val="heading 4"/>
    <w:basedOn w:val="Normal"/>
    <w:next w:val="Normal"/>
    <w:link w:val="Ttulo4Car"/>
    <w:uiPriority w:val="9"/>
    <w:unhideWhenUsed/>
    <w:pPr>
      <w:keepNext/>
      <w:keepLines/>
      <w:spacing w:before="40"/>
      <w:outlineLvl w:val="3"/>
    </w:pPr>
    <w:rPr>
      <w:rFonts w:ascii="Calibri Light" w:eastAsiaTheme="majorEastAsia" w:hAnsi="Calibri Light" w:cs="Calibri Light"/>
      <w:i/>
      <w:iCs/>
      <w:color w:val="00554D" w:themeColor="accent1" w:themeShade="80"/>
    </w:rPr>
  </w:style>
  <w:style w:type="paragraph" w:styleId="Ttulo5">
    <w:name w:val="heading 5"/>
    <w:basedOn w:val="Normal"/>
    <w:next w:val="Normal"/>
    <w:link w:val="Ttulo5Car"/>
    <w:uiPriority w:val="9"/>
    <w:unhideWhenUsed/>
    <w:pPr>
      <w:keepNext/>
      <w:keepLines/>
      <w:spacing w:before="40"/>
      <w:outlineLvl w:val="4"/>
    </w:pPr>
    <w:rPr>
      <w:rFonts w:ascii="Calibri Light" w:eastAsiaTheme="majorEastAsia" w:hAnsi="Calibri Light" w:cs="Calibri Light"/>
      <w:color w:val="00554D" w:themeColor="accent1" w:themeShade="80"/>
    </w:rPr>
  </w:style>
  <w:style w:type="paragraph" w:styleId="Ttulo6">
    <w:name w:val="heading 6"/>
    <w:basedOn w:val="Normal"/>
    <w:next w:val="Normal"/>
    <w:link w:val="Ttulo6Car"/>
    <w:uiPriority w:val="9"/>
    <w:unhideWhenUsed/>
    <w:qFormat/>
    <w:pPr>
      <w:keepNext/>
      <w:keepLines/>
      <w:spacing w:before="40"/>
      <w:outlineLvl w:val="5"/>
    </w:pPr>
    <w:rPr>
      <w:rFonts w:ascii="Calibri Light" w:eastAsiaTheme="majorEastAsia" w:hAnsi="Calibri Light" w:cs="Calibri Light"/>
      <w:color w:val="00554D" w:themeColor="accent1" w:themeShade="80"/>
    </w:rPr>
  </w:style>
  <w:style w:type="paragraph" w:styleId="Ttulo7">
    <w:name w:val="heading 7"/>
    <w:basedOn w:val="Normal"/>
    <w:next w:val="Normal"/>
    <w:link w:val="Ttulo7Car"/>
    <w:uiPriority w:val="9"/>
    <w:unhideWhenUsed/>
    <w:qFormat/>
    <w:pPr>
      <w:keepNext/>
      <w:keepLines/>
      <w:spacing w:before="40"/>
      <w:outlineLvl w:val="6"/>
    </w:pPr>
    <w:rPr>
      <w:rFonts w:ascii="Calibri Light" w:eastAsiaTheme="majorEastAsia" w:hAnsi="Calibri Light" w:cs="Calibri Light"/>
      <w:i/>
      <w:iCs/>
      <w:color w:val="00554D" w:themeColor="accent1" w:themeShade="80"/>
    </w:rPr>
  </w:style>
  <w:style w:type="paragraph" w:styleId="Ttulo8">
    <w:name w:val="heading 8"/>
    <w:basedOn w:val="Normal"/>
    <w:next w:val="Normal"/>
    <w:link w:val="Ttulo8Car"/>
    <w:uiPriority w:val="9"/>
    <w:unhideWhenUsed/>
    <w:pPr>
      <w:keepNext/>
      <w:keepLines/>
      <w:spacing w:before="40"/>
      <w:outlineLvl w:val="7"/>
    </w:pPr>
    <w:rPr>
      <w:rFonts w:ascii="Calibri Light" w:eastAsiaTheme="majorEastAsia" w:hAnsi="Calibri Light" w:cs="Calibri Light"/>
      <w:color w:val="262626" w:themeColor="text1" w:themeTint="D9"/>
      <w:szCs w:val="21"/>
    </w:rPr>
  </w:style>
  <w:style w:type="paragraph" w:styleId="Ttulo9">
    <w:name w:val="heading 9"/>
    <w:basedOn w:val="Normal"/>
    <w:next w:val="Normal"/>
    <w:link w:val="Ttulo9Car"/>
    <w:uiPriority w:val="9"/>
    <w:unhideWhenUsed/>
    <w:qFormat/>
    <w:pPr>
      <w:keepNext/>
      <w:keepLines/>
      <w:spacing w:before="40"/>
      <w:outlineLvl w:val="8"/>
    </w:pPr>
    <w:rPr>
      <w:rFonts w:ascii="Calibri Light" w:eastAsiaTheme="majorEastAsia" w:hAnsi="Calibri Light" w:cs="Calibri Light"/>
      <w:i/>
      <w:iCs/>
      <w:color w:val="262626" w:themeColor="text1" w:themeTint="D9"/>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9">
    <w:name w:val="toc 9"/>
    <w:basedOn w:val="Normal"/>
    <w:next w:val="Normal"/>
    <w:uiPriority w:val="39"/>
    <w:semiHidden/>
    <w:unhideWhenUsed/>
    <w:qFormat/>
    <w:pPr>
      <w:spacing w:after="120"/>
      <w:ind w:left="1757"/>
    </w:pPr>
  </w:style>
  <w:style w:type="paragraph" w:styleId="Listaconnmeros4">
    <w:name w:val="List Number 4"/>
    <w:basedOn w:val="Normal"/>
    <w:uiPriority w:val="99"/>
    <w:semiHidden/>
    <w:unhideWhenUsed/>
    <w:pPr>
      <w:numPr>
        <w:numId w:val="2"/>
      </w:numPr>
      <w:contextualSpacing/>
    </w:pPr>
  </w:style>
  <w:style w:type="paragraph" w:styleId="TDC5">
    <w:name w:val="toc 5"/>
    <w:basedOn w:val="Normal"/>
    <w:next w:val="Normal"/>
    <w:uiPriority w:val="39"/>
    <w:semiHidden/>
    <w:unhideWhenUsed/>
    <w:qFormat/>
    <w:pPr>
      <w:spacing w:after="100"/>
      <w:ind w:left="880"/>
    </w:pPr>
  </w:style>
  <w:style w:type="paragraph" w:styleId="Lista4">
    <w:name w:val="List 4"/>
    <w:basedOn w:val="Normal"/>
    <w:uiPriority w:val="99"/>
    <w:semiHidden/>
    <w:unhideWhenUsed/>
    <w:pPr>
      <w:ind w:left="1440" w:hanging="360"/>
      <w:contextualSpacing/>
    </w:pPr>
  </w:style>
  <w:style w:type="paragraph" w:styleId="Mapadeldocumento">
    <w:name w:val="Document Map"/>
    <w:basedOn w:val="Normal"/>
    <w:link w:val="MapadeldocumentoCar"/>
    <w:uiPriority w:val="99"/>
    <w:semiHidden/>
    <w:unhideWhenUsed/>
    <w:rPr>
      <w:rFonts w:ascii="Segoe UI" w:hAnsi="Segoe UI" w:cs="Segoe UI"/>
      <w:szCs w:val="16"/>
    </w:rPr>
  </w:style>
  <w:style w:type="paragraph" w:styleId="HTMLconformatoprevio">
    <w:name w:val="HTML Preformatted"/>
    <w:basedOn w:val="Normal"/>
    <w:link w:val="HTMLconformatoprevioCar"/>
    <w:uiPriority w:val="99"/>
    <w:semiHidden/>
    <w:unhideWhenUsed/>
    <w:qFormat/>
    <w:rPr>
      <w:rFonts w:ascii="Consolas" w:hAnsi="Consolas"/>
      <w:szCs w:val="20"/>
    </w:rPr>
  </w:style>
  <w:style w:type="paragraph" w:styleId="Listaconvietas5">
    <w:name w:val="List Bullet 5"/>
    <w:basedOn w:val="Normal"/>
    <w:uiPriority w:val="99"/>
    <w:semiHidden/>
    <w:unhideWhenUsed/>
    <w:pPr>
      <w:numPr>
        <w:numId w:val="3"/>
      </w:numPr>
      <w:contextualSpacing/>
    </w:pPr>
  </w:style>
  <w:style w:type="paragraph" w:styleId="Textonotaalfinal">
    <w:name w:val="endnote text"/>
    <w:basedOn w:val="Normal"/>
    <w:link w:val="TextonotaalfinalCar"/>
    <w:uiPriority w:val="99"/>
    <w:semiHidden/>
    <w:unhideWhenUsed/>
    <w:rPr>
      <w:szCs w:val="20"/>
    </w:rPr>
  </w:style>
  <w:style w:type="paragraph" w:styleId="Listaconvietas2">
    <w:name w:val="List Bullet 2"/>
    <w:basedOn w:val="Normal"/>
    <w:uiPriority w:val="99"/>
    <w:semiHidden/>
    <w:unhideWhenUsed/>
    <w:pPr>
      <w:numPr>
        <w:numId w:val="4"/>
      </w:numPr>
      <w:contextualSpacing/>
    </w:pPr>
  </w:style>
  <w:style w:type="paragraph" w:styleId="ndice4">
    <w:name w:val="index 4"/>
    <w:basedOn w:val="Normal"/>
    <w:next w:val="Normal"/>
    <w:uiPriority w:val="99"/>
    <w:semiHidden/>
    <w:unhideWhenUsed/>
    <w:pPr>
      <w:ind w:left="880" w:hanging="220"/>
    </w:pPr>
  </w:style>
  <w:style w:type="paragraph" w:styleId="Continuarlista4">
    <w:name w:val="List Continue 4"/>
    <w:basedOn w:val="Normal"/>
    <w:uiPriority w:val="99"/>
    <w:semiHidden/>
    <w:unhideWhenUsed/>
    <w:pPr>
      <w:spacing w:after="120"/>
      <w:ind w:left="1440"/>
      <w:contextualSpacing/>
    </w:pPr>
  </w:style>
  <w:style w:type="paragraph" w:styleId="ndice9">
    <w:name w:val="index 9"/>
    <w:basedOn w:val="Normal"/>
    <w:next w:val="Normal"/>
    <w:uiPriority w:val="99"/>
    <w:semiHidden/>
    <w:unhideWhenUsed/>
    <w:pPr>
      <w:ind w:left="1980" w:hanging="220"/>
    </w:pPr>
  </w:style>
  <w:style w:type="paragraph" w:styleId="Textonotapie">
    <w:name w:val="footnote text"/>
    <w:basedOn w:val="Normal"/>
    <w:link w:val="TextonotapieCar"/>
    <w:uiPriority w:val="99"/>
    <w:semiHidden/>
    <w:unhideWhenUsed/>
    <w:qFormat/>
    <w:rPr>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rPr>
      <w:szCs w:val="20"/>
    </w:rPr>
  </w:style>
  <w:style w:type="paragraph" w:styleId="ndice3">
    <w:name w:val="index 3"/>
    <w:basedOn w:val="Normal"/>
    <w:next w:val="Normal"/>
    <w:uiPriority w:val="99"/>
    <w:semiHidden/>
    <w:unhideWhenUsed/>
    <w:pPr>
      <w:ind w:left="660" w:hanging="220"/>
    </w:pPr>
  </w:style>
  <w:style w:type="paragraph" w:styleId="Continuarlista2">
    <w:name w:val="List Continue 2"/>
    <w:basedOn w:val="Normal"/>
    <w:uiPriority w:val="99"/>
    <w:semiHidden/>
    <w:unhideWhenUsed/>
    <w:pPr>
      <w:spacing w:after="120"/>
      <w:ind w:left="720"/>
      <w:contextualSpacing/>
    </w:pPr>
  </w:style>
  <w:style w:type="paragraph" w:styleId="Sangradetextonormal">
    <w:name w:val="Body Text Indent"/>
    <w:basedOn w:val="Normal"/>
    <w:link w:val="SangradetextonormalCar"/>
    <w:uiPriority w:val="99"/>
    <w:semiHidden/>
    <w:unhideWhenUsed/>
    <w:pPr>
      <w:spacing w:after="120"/>
      <w:ind w:left="360"/>
    </w:p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paragraph" w:styleId="Listaconnmeros3">
    <w:name w:val="List Number 3"/>
    <w:basedOn w:val="Normal"/>
    <w:uiPriority w:val="99"/>
    <w:semiHidden/>
    <w:unhideWhenUsed/>
    <w:pPr>
      <w:numPr>
        <w:numId w:val="5"/>
      </w:numPr>
      <w:contextualSpacing/>
    </w:pPr>
  </w:style>
  <w:style w:type="paragraph" w:styleId="Cierre">
    <w:name w:val="Closing"/>
    <w:basedOn w:val="Normal"/>
    <w:link w:val="CierreCar"/>
    <w:uiPriority w:val="99"/>
    <w:semiHidden/>
    <w:unhideWhenUsed/>
    <w:pPr>
      <w:ind w:left="4320"/>
    </w:pPr>
  </w:style>
  <w:style w:type="paragraph" w:styleId="Textodebloque">
    <w:name w:val="Block Text"/>
    <w:basedOn w:val="Normal"/>
    <w:uiPriority w:val="99"/>
    <w:semiHidden/>
    <w:unhideWhenUsed/>
    <w:pPr>
      <w:pBdr>
        <w:top w:val="single" w:sz="2" w:space="10" w:color="00AA9B" w:themeColor="accent1"/>
        <w:left w:val="single" w:sz="2" w:space="10" w:color="00AA9B" w:themeColor="accent1"/>
        <w:bottom w:val="single" w:sz="2" w:space="10" w:color="00AA9B" w:themeColor="accent1"/>
        <w:right w:val="single" w:sz="2" w:space="10" w:color="00AA9B" w:themeColor="accent1"/>
      </w:pBdr>
      <w:ind w:left="1152" w:right="1152"/>
    </w:pPr>
    <w:rPr>
      <w:rFonts w:eastAsiaTheme="minorEastAsia"/>
      <w:i/>
      <w:iCs/>
      <w:color w:val="00554D" w:themeColor="accent1" w:themeShade="80"/>
    </w:rPr>
  </w:style>
  <w:style w:type="paragraph" w:styleId="Remitedesobre">
    <w:name w:val="envelope return"/>
    <w:basedOn w:val="Normal"/>
    <w:uiPriority w:val="99"/>
    <w:semiHidden/>
    <w:unhideWhenUsed/>
    <w:qFormat/>
    <w:rPr>
      <w:rFonts w:ascii="Calibri Light" w:eastAsiaTheme="majorEastAsia" w:hAnsi="Calibri Light" w:cs="Calibri Light"/>
      <w:szCs w:val="20"/>
    </w:rPr>
  </w:style>
  <w:style w:type="paragraph" w:styleId="Textoconsangra">
    <w:name w:val="table of authorities"/>
    <w:basedOn w:val="Normal"/>
    <w:next w:val="Normal"/>
    <w:uiPriority w:val="99"/>
    <w:semiHidden/>
    <w:unhideWhenUsed/>
    <w:pPr>
      <w:ind w:left="220" w:hanging="220"/>
    </w:pPr>
  </w:style>
  <w:style w:type="paragraph" w:styleId="Textoindependiente3">
    <w:name w:val="Body Text 3"/>
    <w:basedOn w:val="Normal"/>
    <w:link w:val="Textoindependiente3Car"/>
    <w:uiPriority w:val="99"/>
    <w:semiHidden/>
    <w:unhideWhenUsed/>
    <w:pPr>
      <w:spacing w:after="120"/>
    </w:pPr>
    <w:rPr>
      <w:szCs w:val="16"/>
    </w:rPr>
  </w:style>
  <w:style w:type="paragraph" w:styleId="Encabezadodenota">
    <w:name w:val="Note Heading"/>
    <w:basedOn w:val="Normal"/>
    <w:next w:val="Normal"/>
    <w:link w:val="EncabezadodenotaCar"/>
    <w:uiPriority w:val="99"/>
    <w:semiHidden/>
    <w:unhideWhenUsed/>
  </w:style>
  <w:style w:type="paragraph" w:styleId="ndice1">
    <w:name w:val="index 1"/>
    <w:basedOn w:val="Normal"/>
    <w:next w:val="Normal"/>
    <w:uiPriority w:val="99"/>
    <w:semiHidden/>
    <w:unhideWhenUsed/>
    <w:pPr>
      <w:ind w:left="220" w:hanging="220"/>
    </w:pPr>
  </w:style>
  <w:style w:type="paragraph" w:styleId="Listaconnmeros">
    <w:name w:val="List Number"/>
    <w:basedOn w:val="Normal"/>
    <w:uiPriority w:val="99"/>
    <w:semiHidden/>
    <w:unhideWhenUsed/>
    <w:pPr>
      <w:numPr>
        <w:numId w:val="6"/>
      </w:numPr>
      <w:contextualSpacing/>
    </w:pPr>
  </w:style>
  <w:style w:type="paragraph" w:styleId="Firmadecorreoelectrnico">
    <w:name w:val="E-mail Signature"/>
    <w:basedOn w:val="Normal"/>
    <w:link w:val="FirmadecorreoelectrnicoCar"/>
    <w:uiPriority w:val="99"/>
    <w:semiHidden/>
    <w:unhideWhenUsed/>
  </w:style>
  <w:style w:type="paragraph" w:styleId="Listaconnmeros5">
    <w:name w:val="List Number 5"/>
    <w:basedOn w:val="Normal"/>
    <w:uiPriority w:val="99"/>
    <w:semiHidden/>
    <w:unhideWhenUsed/>
    <w:pPr>
      <w:numPr>
        <w:numId w:val="7"/>
      </w:numPr>
      <w:contextualSpacing/>
    </w:pPr>
  </w:style>
  <w:style w:type="paragraph" w:styleId="Sangra3detindependiente">
    <w:name w:val="Body Text Indent 3"/>
    <w:basedOn w:val="Normal"/>
    <w:link w:val="Sangra3detindependienteCar"/>
    <w:uiPriority w:val="99"/>
    <w:semiHidden/>
    <w:unhideWhenUsed/>
    <w:pPr>
      <w:spacing w:after="120"/>
      <w:ind w:left="360"/>
    </w:pPr>
    <w:rPr>
      <w:szCs w:val="16"/>
    </w:rPr>
  </w:style>
  <w:style w:type="paragraph" w:styleId="Textoindependiente">
    <w:name w:val="Body Text"/>
    <w:basedOn w:val="Normal"/>
    <w:link w:val="TextoindependienteCar"/>
    <w:uiPriority w:val="99"/>
    <w:semiHidden/>
    <w:unhideWhenUsed/>
    <w:pPr>
      <w:spacing w:after="120"/>
    </w:pPr>
  </w:style>
  <w:style w:type="paragraph" w:styleId="Textodeglobo">
    <w:name w:val="Balloon Text"/>
    <w:basedOn w:val="Normal"/>
    <w:link w:val="TextodegloboCar"/>
    <w:uiPriority w:val="99"/>
    <w:semiHidden/>
    <w:unhideWhenUsed/>
    <w:rPr>
      <w:rFonts w:ascii="Segoe UI" w:hAnsi="Segoe UI" w:cs="Segoe UI"/>
      <w:szCs w:val="18"/>
    </w:rPr>
  </w:style>
  <w:style w:type="paragraph" w:styleId="Textoindependienteprimerasangra2">
    <w:name w:val="Body Text First Indent 2"/>
    <w:basedOn w:val="Sangradetextonormal"/>
    <w:link w:val="Textoindependienteprimerasangra2Car"/>
    <w:uiPriority w:val="99"/>
    <w:semiHidden/>
    <w:unhideWhenUsed/>
    <w:pPr>
      <w:spacing w:after="0"/>
      <w:ind w:firstLine="360"/>
    </w:pPr>
  </w:style>
  <w:style w:type="paragraph" w:styleId="Lista3">
    <w:name w:val="List 3"/>
    <w:basedOn w:val="Normal"/>
    <w:uiPriority w:val="99"/>
    <w:semiHidden/>
    <w:unhideWhenUsed/>
    <w:pPr>
      <w:ind w:left="1080" w:hanging="360"/>
      <w:contextualSpacing/>
    </w:pPr>
  </w:style>
  <w:style w:type="paragraph" w:styleId="ndice5">
    <w:name w:val="index 5"/>
    <w:basedOn w:val="Normal"/>
    <w:next w:val="Normal"/>
    <w:uiPriority w:val="99"/>
    <w:semiHidden/>
    <w:unhideWhenUsed/>
    <w:pPr>
      <w:ind w:left="1100" w:hanging="220"/>
    </w:pPr>
  </w:style>
  <w:style w:type="paragraph" w:styleId="Fecha">
    <w:name w:val="Date"/>
    <w:basedOn w:val="Normal"/>
    <w:next w:val="Normal"/>
    <w:link w:val="FechaCar"/>
    <w:uiPriority w:val="99"/>
    <w:semiHidden/>
    <w:unhideWhenUsed/>
  </w:style>
  <w:style w:type="paragraph" w:styleId="Textoindependienteprimerasangra">
    <w:name w:val="Body Text First Indent"/>
    <w:basedOn w:val="Textoindependiente"/>
    <w:link w:val="TextoindependienteprimerasangraCar"/>
    <w:uiPriority w:val="99"/>
    <w:semiHidden/>
    <w:unhideWhenUsed/>
    <w:pPr>
      <w:spacing w:after="0"/>
      <w:ind w:firstLine="360"/>
    </w:pPr>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paragraph" w:styleId="DireccinHTML">
    <w:name w:val="HTML Address"/>
    <w:basedOn w:val="Normal"/>
    <w:link w:val="DireccinHTMLCar"/>
    <w:uiPriority w:val="99"/>
    <w:semiHidden/>
    <w:unhideWhenUsed/>
    <w:qFormat/>
    <w:rPr>
      <w:i/>
      <w:iCs/>
    </w:rPr>
  </w:style>
  <w:style w:type="paragraph" w:styleId="Lista5">
    <w:name w:val="List 5"/>
    <w:basedOn w:val="Normal"/>
    <w:uiPriority w:val="99"/>
    <w:semiHidden/>
    <w:unhideWhenUsed/>
    <w:pPr>
      <w:ind w:left="1800" w:hanging="360"/>
      <w:contextualSpacing/>
    </w:pPr>
  </w:style>
  <w:style w:type="paragraph" w:styleId="Continuarlista5">
    <w:name w:val="List Continue 5"/>
    <w:basedOn w:val="Normal"/>
    <w:uiPriority w:val="99"/>
    <w:semiHidden/>
    <w:unhideWhenUsed/>
    <w:pPr>
      <w:spacing w:after="120"/>
      <w:ind w:left="1800"/>
      <w:contextualSpacing/>
    </w:pPr>
  </w:style>
  <w:style w:type="paragraph" w:styleId="TDC8">
    <w:name w:val="toc 8"/>
    <w:basedOn w:val="Normal"/>
    <w:next w:val="Normal"/>
    <w:uiPriority w:val="39"/>
    <w:semiHidden/>
    <w:unhideWhenUsed/>
    <w:qFormat/>
    <w:pPr>
      <w:spacing w:after="100"/>
      <w:ind w:left="1540"/>
    </w:pPr>
  </w:style>
  <w:style w:type="paragraph" w:styleId="ndice7">
    <w:name w:val="index 7"/>
    <w:basedOn w:val="Normal"/>
    <w:next w:val="Normal"/>
    <w:uiPriority w:val="99"/>
    <w:semiHidden/>
    <w:unhideWhenUsed/>
    <w:pPr>
      <w:ind w:left="1540" w:hanging="220"/>
    </w:pPr>
  </w:style>
  <w:style w:type="paragraph" w:styleId="Encabezadodelista">
    <w:name w:val="toa heading"/>
    <w:basedOn w:val="Normal"/>
    <w:next w:val="Normal"/>
    <w:uiPriority w:val="99"/>
    <w:semiHidden/>
    <w:unhideWhenUsed/>
    <w:pPr>
      <w:spacing w:before="120"/>
    </w:pPr>
    <w:rPr>
      <w:rFonts w:ascii="Calibri Light" w:eastAsiaTheme="majorEastAsia" w:hAnsi="Calibri Light" w:cs="Calibri Light"/>
      <w:b/>
      <w:bCs/>
      <w:sz w:val="24"/>
      <w:szCs w:val="24"/>
    </w:rPr>
  </w:style>
  <w:style w:type="paragraph" w:styleId="Textosinformato">
    <w:name w:val="Plain Text"/>
    <w:basedOn w:val="Normal"/>
    <w:link w:val="TextosinformatoCar"/>
    <w:uiPriority w:val="99"/>
    <w:semiHidden/>
    <w:unhideWhenUsed/>
    <w:qFormat/>
    <w:rPr>
      <w:rFonts w:ascii="Consolas" w:hAnsi="Consolas"/>
      <w:szCs w:val="21"/>
    </w:rPr>
  </w:style>
  <w:style w:type="paragraph" w:styleId="TDC4">
    <w:name w:val="toc 4"/>
    <w:basedOn w:val="Normal"/>
    <w:next w:val="Normal"/>
    <w:uiPriority w:val="39"/>
    <w:semiHidden/>
    <w:unhideWhenUsed/>
    <w:qFormat/>
    <w:pPr>
      <w:spacing w:after="100"/>
      <w:ind w:left="660"/>
    </w:pPr>
  </w:style>
  <w:style w:type="paragraph" w:styleId="Textoindependiente2">
    <w:name w:val="Body Text 2"/>
    <w:basedOn w:val="Normal"/>
    <w:link w:val="Textoindependiente2Car"/>
    <w:uiPriority w:val="99"/>
    <w:semiHidden/>
    <w:unhideWhenUsed/>
    <w:pPr>
      <w:spacing w:after="120" w:line="480" w:lineRule="auto"/>
    </w:pPr>
  </w:style>
  <w:style w:type="paragraph" w:styleId="TDC7">
    <w:name w:val="toc 7"/>
    <w:basedOn w:val="Normal"/>
    <w:next w:val="Normal"/>
    <w:uiPriority w:val="39"/>
    <w:semiHidden/>
    <w:unhideWhenUsed/>
    <w:qFormat/>
    <w:pPr>
      <w:spacing w:after="100"/>
      <w:ind w:left="1320"/>
    </w:pPr>
  </w:style>
  <w:style w:type="paragraph" w:styleId="ndice6">
    <w:name w:val="index 6"/>
    <w:basedOn w:val="Normal"/>
    <w:next w:val="Normal"/>
    <w:uiPriority w:val="99"/>
    <w:semiHidden/>
    <w:unhideWhenUsed/>
    <w:pPr>
      <w:ind w:left="1320" w:hanging="220"/>
    </w:pPr>
  </w:style>
  <w:style w:type="paragraph" w:styleId="TDC3">
    <w:name w:val="toc 3"/>
    <w:basedOn w:val="Normal"/>
    <w:next w:val="Normal"/>
    <w:uiPriority w:val="39"/>
    <w:unhideWhenUsed/>
    <w:qFormat/>
    <w:pPr>
      <w:tabs>
        <w:tab w:val="left" w:pos="660"/>
        <w:tab w:val="right" w:leader="underscore" w:pos="9514"/>
      </w:tabs>
      <w:spacing w:before="160" w:after="160"/>
      <w:ind w:left="1304"/>
    </w:pPr>
    <w:rPr>
      <w:rFonts w:eastAsiaTheme="minorEastAsia" w:cstheme="minorBidi"/>
      <w:color w:val="00AA9B" w:themeColor="accent1"/>
      <w:lang w:eastAsia="fr-FR"/>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Piedepgina">
    <w:name w:val="footer"/>
    <w:basedOn w:val="Normal"/>
    <w:link w:val="PiedepginaCar"/>
    <w:uiPriority w:val="99"/>
    <w:unhideWhenUsed/>
    <w:qFormat/>
    <w:pPr>
      <w:spacing w:after="0"/>
    </w:pPr>
    <w:rPr>
      <w:sz w:val="14"/>
    </w:rPr>
  </w:style>
  <w:style w:type="paragraph" w:styleId="Lista">
    <w:name w:val="List"/>
    <w:basedOn w:val="Normal"/>
    <w:uiPriority w:val="99"/>
    <w:semiHidden/>
    <w:unhideWhenUsed/>
    <w:pPr>
      <w:ind w:left="360" w:hanging="360"/>
      <w:contextualSpacing/>
    </w:pPr>
  </w:style>
  <w:style w:type="paragraph" w:styleId="Direccinsobre">
    <w:name w:val="envelope address"/>
    <w:basedOn w:val="Normal"/>
    <w:uiPriority w:val="99"/>
    <w:semiHidden/>
    <w:unhideWhenUsed/>
    <w:pPr>
      <w:framePr w:w="7920" w:h="1980" w:hRule="exact" w:hSpace="180" w:wrap="around" w:hAnchor="page" w:xAlign="center" w:yAlign="bottom"/>
      <w:ind w:left="2880"/>
    </w:pPr>
    <w:rPr>
      <w:rFonts w:ascii="Calibri Light" w:eastAsiaTheme="majorEastAsia" w:hAnsi="Calibri Light" w:cs="Calibri Light"/>
      <w:sz w:val="24"/>
      <w:szCs w:val="24"/>
    </w:rPr>
  </w:style>
  <w:style w:type="paragraph" w:styleId="ndice8">
    <w:name w:val="index 8"/>
    <w:basedOn w:val="Normal"/>
    <w:next w:val="Normal"/>
    <w:uiPriority w:val="99"/>
    <w:semiHidden/>
    <w:unhideWhenUsed/>
    <w:pPr>
      <w:ind w:left="1760" w:hanging="220"/>
    </w:pPr>
  </w:style>
  <w:style w:type="paragraph" w:styleId="Encabezado">
    <w:name w:val="header"/>
    <w:basedOn w:val="Normal"/>
    <w:link w:val="EncabezadoCar"/>
    <w:uiPriority w:val="99"/>
    <w:unhideWhenUsed/>
    <w:pPr>
      <w:tabs>
        <w:tab w:val="center" w:pos="4536"/>
        <w:tab w:val="right" w:pos="9072"/>
      </w:tabs>
      <w:spacing w:after="0"/>
    </w:pPr>
  </w:style>
  <w:style w:type="paragraph" w:styleId="Textomacro">
    <w:name w:val="macro"/>
    <w:link w:val="TextomacroCar"/>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2"/>
      <w:lang w:val="fr-FR" w:eastAsia="en-US"/>
    </w:rPr>
  </w:style>
  <w:style w:type="paragraph" w:styleId="Continuarlista3">
    <w:name w:val="List Continue 3"/>
    <w:basedOn w:val="Normal"/>
    <w:uiPriority w:val="99"/>
    <w:semiHidden/>
    <w:unhideWhenUsed/>
    <w:pPr>
      <w:spacing w:after="120"/>
      <w:ind w:left="1080"/>
      <w:contextualSpacing/>
    </w:pPr>
  </w:style>
  <w:style w:type="paragraph" w:styleId="Listaconnmeros2">
    <w:name w:val="List Number 2"/>
    <w:basedOn w:val="Normal"/>
    <w:uiPriority w:val="99"/>
    <w:semiHidden/>
    <w:unhideWhenUsed/>
    <w:pPr>
      <w:numPr>
        <w:numId w:val="8"/>
      </w:numPr>
      <w:contextualSpacing/>
    </w:pPr>
  </w:style>
  <w:style w:type="paragraph" w:styleId="TDC6">
    <w:name w:val="toc 6"/>
    <w:basedOn w:val="Normal"/>
    <w:next w:val="Normal"/>
    <w:uiPriority w:val="39"/>
    <w:semiHidden/>
    <w:unhideWhenUsed/>
    <w:qFormat/>
    <w:pPr>
      <w:spacing w:after="100"/>
      <w:ind w:left="1100"/>
    </w:pPr>
  </w:style>
  <w:style w:type="paragraph" w:styleId="Ttulodendice">
    <w:name w:val="index heading"/>
    <w:basedOn w:val="Normal"/>
    <w:next w:val="ndice1"/>
    <w:uiPriority w:val="99"/>
    <w:semiHidden/>
    <w:unhideWhenUsed/>
    <w:rPr>
      <w:rFonts w:ascii="Calibri Light" w:eastAsiaTheme="majorEastAsia" w:hAnsi="Calibri Light" w:cs="Calibri Light"/>
      <w:b/>
      <w:bCs/>
    </w:rPr>
  </w:style>
  <w:style w:type="paragraph" w:styleId="TDC2">
    <w:name w:val="toc 2"/>
    <w:basedOn w:val="Normal"/>
    <w:next w:val="Normal"/>
    <w:uiPriority w:val="39"/>
    <w:unhideWhenUsed/>
    <w:qFormat/>
    <w:pPr>
      <w:tabs>
        <w:tab w:val="left" w:pos="1320"/>
        <w:tab w:val="right" w:leader="underscore" w:pos="9514"/>
      </w:tabs>
      <w:spacing w:before="160" w:after="160"/>
      <w:ind w:left="567"/>
    </w:pPr>
    <w:rPr>
      <w:color w:val="00AA9B" w:themeColor="accent1"/>
      <w:sz w:val="24"/>
    </w:rPr>
  </w:style>
  <w:style w:type="paragraph" w:styleId="Listaconvietas3">
    <w:name w:val="List Bullet 3"/>
    <w:basedOn w:val="Normal"/>
    <w:uiPriority w:val="99"/>
    <w:semiHidden/>
    <w:unhideWhenUsed/>
    <w:pPr>
      <w:numPr>
        <w:numId w:val="9"/>
      </w:numPr>
      <w:contextualSpacing/>
    </w:pPr>
  </w:style>
  <w:style w:type="paragraph" w:styleId="Lista2">
    <w:name w:val="List 2"/>
    <w:basedOn w:val="Normal"/>
    <w:uiPriority w:val="99"/>
    <w:semiHidden/>
    <w:unhideWhenUsed/>
    <w:pPr>
      <w:ind w:left="720" w:hanging="360"/>
      <w:contextualSpacing/>
    </w:pPr>
  </w:style>
  <w:style w:type="paragraph" w:styleId="ndice2">
    <w:name w:val="index 2"/>
    <w:basedOn w:val="Normal"/>
    <w:next w:val="Normal"/>
    <w:uiPriority w:val="99"/>
    <w:semiHidden/>
    <w:unhideWhenUsed/>
    <w:pPr>
      <w:ind w:left="440" w:hanging="220"/>
    </w:pPr>
  </w:style>
  <w:style w:type="paragraph" w:styleId="Continuarlista">
    <w:name w:val="List Continue"/>
    <w:basedOn w:val="Normal"/>
    <w:uiPriority w:val="99"/>
    <w:semiHidden/>
    <w:unhideWhenUsed/>
    <w:pPr>
      <w:spacing w:after="120"/>
      <w:ind w:left="360"/>
      <w:contextualSpacing/>
    </w:pPr>
  </w:style>
  <w:style w:type="paragraph" w:styleId="Firma">
    <w:name w:val="Signature"/>
    <w:basedOn w:val="Normal"/>
    <w:link w:val="FirmaCar"/>
    <w:uiPriority w:val="99"/>
    <w:semiHidden/>
    <w:unhideWhenUsed/>
    <w:pPr>
      <w:ind w:left="4320"/>
    </w:pPr>
  </w:style>
  <w:style w:type="paragraph" w:styleId="Listaconvietas4">
    <w:name w:val="List Bullet 4"/>
    <w:basedOn w:val="Normal"/>
    <w:uiPriority w:val="99"/>
    <w:semiHidden/>
    <w:unhideWhenUsed/>
    <w:pPr>
      <w:numPr>
        <w:numId w:val="10"/>
      </w:numPr>
      <w:contextualSpacing/>
    </w:pPr>
  </w:style>
  <w:style w:type="paragraph" w:styleId="Sangranormal">
    <w:name w:val="Normal Indent"/>
    <w:basedOn w:val="Normal"/>
    <w:uiPriority w:val="99"/>
    <w:semiHidden/>
    <w:unhideWhenUsed/>
    <w:pPr>
      <w:ind w:left="720"/>
    </w:pPr>
  </w:style>
  <w:style w:type="paragraph" w:styleId="Listaconvietas">
    <w:name w:val="List Bullet"/>
    <w:basedOn w:val="Normal"/>
    <w:uiPriority w:val="99"/>
    <w:semiHidden/>
    <w:unhideWhenUsed/>
    <w:pPr>
      <w:numPr>
        <w:numId w:val="11"/>
      </w:numPr>
      <w:contextualSpacing/>
    </w:pPr>
  </w:style>
  <w:style w:type="paragraph" w:styleId="Saludo">
    <w:name w:val="Salutation"/>
    <w:basedOn w:val="Normal"/>
    <w:next w:val="Normal"/>
    <w:link w:val="SaludoCar"/>
    <w:uiPriority w:val="99"/>
    <w:semiHidden/>
    <w:unhideWhenUsed/>
  </w:style>
  <w:style w:type="paragraph" w:styleId="Tabladeilustraciones">
    <w:name w:val="table of figures"/>
    <w:basedOn w:val="Normal"/>
    <w:next w:val="Normal"/>
    <w:uiPriority w:val="99"/>
    <w:semiHidden/>
    <w:unhideWhenUsed/>
  </w:style>
  <w:style w:type="paragraph" w:styleId="Ttulo">
    <w:name w:val="Title"/>
    <w:aliases w:val="Title"/>
    <w:basedOn w:val="Normal"/>
    <w:next w:val="Normal"/>
    <w:link w:val="TtuloCar"/>
    <w:uiPriority w:val="10"/>
    <w:qFormat/>
    <w:pPr>
      <w:spacing w:after="500" w:line="264" w:lineRule="auto"/>
      <w:contextualSpacing/>
    </w:pPr>
    <w:rPr>
      <w:rFonts w:eastAsiaTheme="majorEastAsia" w:cs="Calibri Light"/>
      <w:b/>
      <w:spacing w:val="-10"/>
      <w:kern w:val="28"/>
      <w:sz w:val="42"/>
      <w:szCs w:val="56"/>
    </w:rPr>
  </w:style>
  <w:style w:type="paragraph" w:styleId="TDC1">
    <w:name w:val="toc 1"/>
    <w:basedOn w:val="Normal"/>
    <w:next w:val="Normal"/>
    <w:uiPriority w:val="39"/>
    <w:unhideWhenUsed/>
    <w:qFormat/>
    <w:pPr>
      <w:tabs>
        <w:tab w:val="left" w:pos="567"/>
        <w:tab w:val="right" w:leader="underscore" w:pos="9514"/>
      </w:tabs>
      <w:spacing w:before="300" w:after="160"/>
    </w:pPr>
    <w:rPr>
      <w:rFonts w:eastAsiaTheme="minorEastAsia" w:cstheme="minorBidi"/>
      <w:b/>
      <w:sz w:val="30"/>
      <w:lang w:eastAsia="fr-FR"/>
    </w:rPr>
  </w:style>
  <w:style w:type="character" w:styleId="DefinicinHTML">
    <w:name w:val="HTML Definition"/>
    <w:basedOn w:val="Fuentedeprrafopredeter"/>
    <w:uiPriority w:val="99"/>
    <w:semiHidden/>
    <w:unhideWhenUsed/>
    <w:qFormat/>
    <w:rPr>
      <w:rFonts w:ascii="Calibri" w:hAnsi="Calibri" w:cs="Calibri"/>
      <w:i/>
      <w:iCs/>
    </w:rPr>
  </w:style>
  <w:style w:type="character" w:styleId="Nmerodelnea">
    <w:name w:val="line number"/>
    <w:basedOn w:val="Fuentedeprrafopredeter"/>
    <w:uiPriority w:val="99"/>
    <w:semiHidden/>
    <w:unhideWhenUsed/>
    <w:rPr>
      <w:rFonts w:ascii="Calibri" w:hAnsi="Calibri" w:cs="Calibri"/>
    </w:rPr>
  </w:style>
  <w:style w:type="character" w:styleId="TecladoHTML">
    <w:name w:val="HTML Keyboard"/>
    <w:basedOn w:val="Fuentedeprrafopredeter"/>
    <w:uiPriority w:val="99"/>
    <w:semiHidden/>
    <w:unhideWhenUsed/>
    <w:qFormat/>
    <w:rPr>
      <w:rFonts w:ascii="Consolas" w:hAnsi="Consolas" w:cs="Calibri"/>
      <w:sz w:val="22"/>
      <w:szCs w:val="20"/>
    </w:rPr>
  </w:style>
  <w:style w:type="character" w:styleId="AcrnimoHTML">
    <w:name w:val="HTML Acronym"/>
    <w:basedOn w:val="Fuentedeprrafopredeter"/>
    <w:uiPriority w:val="99"/>
    <w:semiHidden/>
    <w:unhideWhenUsed/>
    <w:qFormat/>
    <w:rPr>
      <w:rFonts w:ascii="Calibri" w:hAnsi="Calibri" w:cs="Calibri"/>
    </w:rPr>
  </w:style>
  <w:style w:type="character" w:styleId="Hipervnculo">
    <w:name w:val="Hyperlink"/>
    <w:basedOn w:val="Fuentedeprrafopredeter"/>
    <w:uiPriority w:val="99"/>
    <w:unhideWhenUsed/>
    <w:rPr>
      <w:rFonts w:ascii="Calibri" w:hAnsi="Calibri" w:cs="Calibri"/>
      <w:color w:val="222C4A" w:themeColor="text2"/>
      <w:u w:val="single"/>
    </w:rPr>
  </w:style>
  <w:style w:type="character" w:styleId="CdigoHTML">
    <w:name w:val="HTML Code"/>
    <w:basedOn w:val="Fuentedeprrafopredeter"/>
    <w:uiPriority w:val="99"/>
    <w:semiHidden/>
    <w:unhideWhenUsed/>
    <w:qFormat/>
    <w:rPr>
      <w:rFonts w:ascii="Consolas" w:hAnsi="Consolas" w:cs="Calibri"/>
      <w:sz w:val="22"/>
      <w:szCs w:val="20"/>
    </w:rPr>
  </w:style>
  <w:style w:type="character" w:styleId="CitaHTML">
    <w:name w:val="HTML Cite"/>
    <w:basedOn w:val="Fuentedeprrafopredeter"/>
    <w:uiPriority w:val="99"/>
    <w:semiHidden/>
    <w:unhideWhenUsed/>
    <w:qFormat/>
    <w:rPr>
      <w:rFonts w:ascii="Calibri" w:hAnsi="Calibri" w:cs="Calibri"/>
      <w:i/>
      <w:iCs/>
    </w:rPr>
  </w:style>
  <w:style w:type="character" w:styleId="Refdenotaalpie">
    <w:name w:val="footnote reference"/>
    <w:basedOn w:val="Fuentedeprrafopredeter"/>
    <w:uiPriority w:val="99"/>
    <w:semiHidden/>
    <w:unhideWhenUsed/>
    <w:rPr>
      <w:rFonts w:ascii="Calibri" w:hAnsi="Calibri" w:cs="Calibri"/>
      <w:vertAlign w:val="superscript"/>
    </w:rPr>
  </w:style>
  <w:style w:type="character" w:styleId="Refdenotaalfinal">
    <w:name w:val="endnote reference"/>
    <w:basedOn w:val="Fuentedeprrafopredeter"/>
    <w:uiPriority w:val="99"/>
    <w:semiHidden/>
    <w:unhideWhenUsed/>
    <w:rPr>
      <w:rFonts w:ascii="Calibri" w:hAnsi="Calibri" w:cs="Calibri"/>
      <w:vertAlign w:val="superscript"/>
    </w:rPr>
  </w:style>
  <w:style w:type="character" w:styleId="VariableHTML">
    <w:name w:val="HTML Variable"/>
    <w:basedOn w:val="Fuentedeprrafopredeter"/>
    <w:uiPriority w:val="99"/>
    <w:semiHidden/>
    <w:unhideWhenUsed/>
    <w:qFormat/>
    <w:rPr>
      <w:rFonts w:ascii="Calibri" w:hAnsi="Calibri" w:cs="Calibri"/>
      <w:i/>
      <w:iCs/>
    </w:rPr>
  </w:style>
  <w:style w:type="character" w:styleId="Refdecomentario">
    <w:name w:val="annotation reference"/>
    <w:basedOn w:val="Fuentedeprrafopredeter"/>
    <w:uiPriority w:val="99"/>
    <w:semiHidden/>
    <w:unhideWhenUsed/>
    <w:rPr>
      <w:rFonts w:ascii="Calibri" w:hAnsi="Calibri" w:cs="Calibri"/>
      <w:sz w:val="22"/>
      <w:szCs w:val="16"/>
    </w:rPr>
  </w:style>
  <w:style w:type="character" w:styleId="MquinadeescribirHTML">
    <w:name w:val="HTML Typewriter"/>
    <w:basedOn w:val="Fuentedeprrafopredeter"/>
    <w:uiPriority w:val="99"/>
    <w:semiHidden/>
    <w:unhideWhenUsed/>
    <w:qFormat/>
    <w:rPr>
      <w:rFonts w:ascii="Consolas" w:hAnsi="Consolas" w:cs="Calibri"/>
      <w:sz w:val="22"/>
      <w:szCs w:val="20"/>
    </w:rPr>
  </w:style>
  <w:style w:type="character" w:styleId="Nmerodepgina">
    <w:name w:val="page number"/>
    <w:basedOn w:val="Fuentedeprrafopredeter"/>
    <w:uiPriority w:val="99"/>
    <w:semiHidden/>
    <w:unhideWhenUsed/>
    <w:rPr>
      <w:rFonts w:ascii="Calibri" w:hAnsi="Calibri" w:cs="Calibri"/>
    </w:rPr>
  </w:style>
  <w:style w:type="character" w:styleId="Hipervnculovisitado">
    <w:name w:val="FollowedHyperlink"/>
    <w:basedOn w:val="Fuentedeprrafopredeter"/>
    <w:uiPriority w:val="99"/>
    <w:unhideWhenUsed/>
    <w:rPr>
      <w:rFonts w:ascii="Calibri" w:hAnsi="Calibri" w:cs="Calibri"/>
      <w:color w:val="00AA9B" w:themeColor="accent1"/>
      <w:u w:val="single"/>
    </w:rPr>
  </w:style>
  <w:style w:type="character" w:styleId="EjemplodeHTML">
    <w:name w:val="HTML Sample"/>
    <w:basedOn w:val="Fuentedeprrafopredeter"/>
    <w:uiPriority w:val="99"/>
    <w:semiHidden/>
    <w:unhideWhenUsed/>
    <w:qFormat/>
    <w:rPr>
      <w:rFonts w:ascii="Consolas" w:hAnsi="Consolas" w:cs="Calibri"/>
      <w:sz w:val="24"/>
      <w:szCs w:val="24"/>
    </w:rPr>
  </w:style>
  <w:style w:type="character" w:customStyle="1" w:styleId="Ttulo1Car">
    <w:name w:val="Título 1 Car"/>
    <w:basedOn w:val="Fuentedeprrafopredeter"/>
    <w:link w:val="Ttulo1"/>
    <w:uiPriority w:val="9"/>
    <w:rPr>
      <w:rFonts w:asciiTheme="majorHAnsi" w:eastAsiaTheme="majorEastAsia" w:hAnsiTheme="majorHAnsi" w:cs="Calibri Light"/>
      <w:b/>
      <w:color w:val="222C4A" w:themeColor="text2"/>
      <w:sz w:val="45"/>
      <w:szCs w:val="32"/>
      <w:lang w:val="en-US"/>
    </w:rPr>
  </w:style>
  <w:style w:type="character" w:customStyle="1" w:styleId="Ttulo2Car">
    <w:name w:val="Título 2 Car"/>
    <w:basedOn w:val="Fuentedeprrafopredeter"/>
    <w:link w:val="Ttulo2"/>
    <w:uiPriority w:val="9"/>
    <w:rPr>
      <w:rFonts w:eastAsiaTheme="majorEastAsia" w:cs="Calibri Light"/>
      <w:color w:val="00AA9B" w:themeColor="accent1"/>
      <w:sz w:val="30"/>
      <w:szCs w:val="26"/>
      <w:lang w:val="en-US"/>
    </w:rPr>
  </w:style>
  <w:style w:type="character" w:customStyle="1" w:styleId="Ttulo3Car">
    <w:name w:val="Título 3 Car"/>
    <w:basedOn w:val="Fuentedeprrafopredeter"/>
    <w:link w:val="Ttulo3"/>
    <w:uiPriority w:val="9"/>
    <w:rPr>
      <w:rFonts w:eastAsiaTheme="majorEastAsia" w:cs="Calibri Light"/>
      <w:b/>
      <w:color w:val="00AA9B" w:themeColor="accent1"/>
      <w:sz w:val="30"/>
      <w:szCs w:val="24"/>
      <w:lang w:val="en-US"/>
    </w:rPr>
  </w:style>
  <w:style w:type="character" w:customStyle="1" w:styleId="Ttulo4Car">
    <w:name w:val="Título 4 Car"/>
    <w:basedOn w:val="Fuentedeprrafopredeter"/>
    <w:link w:val="Ttulo4"/>
    <w:uiPriority w:val="9"/>
    <w:rPr>
      <w:rFonts w:ascii="Calibri Light" w:eastAsiaTheme="majorEastAsia" w:hAnsi="Calibri Light" w:cs="Calibri Light"/>
      <w:i/>
      <w:iCs/>
      <w:color w:val="00554D" w:themeColor="accent1" w:themeShade="80"/>
    </w:rPr>
  </w:style>
  <w:style w:type="character" w:customStyle="1" w:styleId="Ttulo5Car">
    <w:name w:val="Título 5 Car"/>
    <w:basedOn w:val="Fuentedeprrafopredeter"/>
    <w:link w:val="Ttulo5"/>
    <w:uiPriority w:val="9"/>
    <w:rPr>
      <w:rFonts w:ascii="Calibri Light" w:eastAsiaTheme="majorEastAsia" w:hAnsi="Calibri Light" w:cs="Calibri Light"/>
      <w:color w:val="00554D" w:themeColor="accent1" w:themeShade="80"/>
    </w:rPr>
  </w:style>
  <w:style w:type="character" w:customStyle="1" w:styleId="Ttulo6Car">
    <w:name w:val="Título 6 Car"/>
    <w:basedOn w:val="Fuentedeprrafopredeter"/>
    <w:link w:val="Ttulo6"/>
    <w:uiPriority w:val="9"/>
    <w:rPr>
      <w:rFonts w:ascii="Calibri Light" w:eastAsiaTheme="majorEastAsia" w:hAnsi="Calibri Light" w:cs="Calibri Light"/>
      <w:color w:val="00554D" w:themeColor="accent1" w:themeShade="80"/>
    </w:rPr>
  </w:style>
  <w:style w:type="character" w:customStyle="1" w:styleId="Ttulo7Car">
    <w:name w:val="Título 7 Car"/>
    <w:basedOn w:val="Fuentedeprrafopredeter"/>
    <w:link w:val="Ttulo7"/>
    <w:uiPriority w:val="9"/>
    <w:rPr>
      <w:rFonts w:ascii="Calibri Light" w:eastAsiaTheme="majorEastAsia" w:hAnsi="Calibri Light" w:cs="Calibri Light"/>
      <w:i/>
      <w:iCs/>
      <w:color w:val="00554D" w:themeColor="accent1" w:themeShade="80"/>
    </w:rPr>
  </w:style>
  <w:style w:type="character" w:customStyle="1" w:styleId="Ttulo8Car">
    <w:name w:val="Título 8 Car"/>
    <w:basedOn w:val="Fuentedeprrafopredeter"/>
    <w:link w:val="Ttulo8"/>
    <w:uiPriority w:val="9"/>
    <w:rPr>
      <w:rFonts w:ascii="Calibri Light" w:eastAsiaTheme="majorEastAsia" w:hAnsi="Calibri Light" w:cs="Calibri Light"/>
      <w:color w:val="262626" w:themeColor="text1" w:themeTint="D9"/>
      <w:szCs w:val="21"/>
    </w:rPr>
  </w:style>
  <w:style w:type="character" w:customStyle="1" w:styleId="Ttulo9Car">
    <w:name w:val="Título 9 Car"/>
    <w:basedOn w:val="Fuentedeprrafopredeter"/>
    <w:link w:val="Ttulo9"/>
    <w:uiPriority w:val="9"/>
    <w:rPr>
      <w:rFonts w:ascii="Calibri Light" w:eastAsiaTheme="majorEastAsia" w:hAnsi="Calibri Light" w:cs="Calibri Light"/>
      <w:i/>
      <w:iCs/>
      <w:color w:val="262626" w:themeColor="text1" w:themeTint="D9"/>
      <w:szCs w:val="21"/>
    </w:rPr>
  </w:style>
  <w:style w:type="character" w:customStyle="1" w:styleId="TtuloCar">
    <w:name w:val="Título Car"/>
    <w:aliases w:val="Title Car"/>
    <w:basedOn w:val="Fuentedeprrafopredeter"/>
    <w:link w:val="Ttulo"/>
    <w:uiPriority w:val="10"/>
    <w:rPr>
      <w:rFonts w:eastAsiaTheme="majorEastAsia" w:cs="Calibri Light"/>
      <w:b/>
      <w:color w:val="222C4A" w:themeColor="text2"/>
      <w:spacing w:val="-10"/>
      <w:kern w:val="28"/>
      <w:sz w:val="42"/>
      <w:szCs w:val="56"/>
    </w:rPr>
  </w:style>
  <w:style w:type="character" w:customStyle="1" w:styleId="TextodegloboCar">
    <w:name w:val="Texto de globo Car"/>
    <w:basedOn w:val="Fuentedeprrafopredeter"/>
    <w:link w:val="Textodeglobo"/>
    <w:uiPriority w:val="99"/>
    <w:semiHidden/>
    <w:rPr>
      <w:rFonts w:ascii="Segoe UI" w:hAnsi="Segoe UI" w:cs="Segoe UI"/>
      <w:szCs w:val="18"/>
    </w:rPr>
  </w:style>
  <w:style w:type="character" w:customStyle="1" w:styleId="Textoindependiente3Car">
    <w:name w:val="Texto independiente 3 Car"/>
    <w:basedOn w:val="Fuentedeprrafopredeter"/>
    <w:link w:val="Textoindependiente3"/>
    <w:uiPriority w:val="99"/>
    <w:semiHidden/>
    <w:rPr>
      <w:rFonts w:ascii="Calibri" w:hAnsi="Calibri" w:cs="Calibri"/>
      <w:szCs w:val="16"/>
    </w:rPr>
  </w:style>
  <w:style w:type="character" w:customStyle="1" w:styleId="Sangra3detindependienteCar">
    <w:name w:val="Sangría 3 de t. independiente Car"/>
    <w:basedOn w:val="Fuentedeprrafopredeter"/>
    <w:link w:val="Sangra3detindependiente"/>
    <w:uiPriority w:val="99"/>
    <w:semiHidden/>
    <w:rPr>
      <w:rFonts w:ascii="Calibri" w:hAnsi="Calibri" w:cs="Calibri"/>
      <w:szCs w:val="16"/>
    </w:rPr>
  </w:style>
  <w:style w:type="character" w:customStyle="1" w:styleId="TextocomentarioCar">
    <w:name w:val="Texto comentario Car"/>
    <w:basedOn w:val="Fuentedeprrafopredeter"/>
    <w:link w:val="Textocomentario"/>
    <w:uiPriority w:val="99"/>
    <w:semiHidden/>
    <w:rPr>
      <w:rFonts w:ascii="Calibri" w:hAnsi="Calibri" w:cs="Calibri"/>
      <w:szCs w:val="20"/>
    </w:rPr>
  </w:style>
  <w:style w:type="character" w:customStyle="1" w:styleId="AsuntodelcomentarioCar">
    <w:name w:val="Asunto del comentario Car"/>
    <w:basedOn w:val="TextocomentarioCar"/>
    <w:link w:val="Asuntodelcomentario"/>
    <w:uiPriority w:val="99"/>
    <w:semiHidden/>
    <w:rPr>
      <w:rFonts w:ascii="Calibri" w:hAnsi="Calibri" w:cs="Calibri"/>
      <w:b/>
      <w:bCs/>
      <w:szCs w:val="20"/>
    </w:rPr>
  </w:style>
  <w:style w:type="character" w:customStyle="1" w:styleId="MapadeldocumentoCar">
    <w:name w:val="Mapa del documento Car"/>
    <w:basedOn w:val="Fuentedeprrafopredeter"/>
    <w:link w:val="Mapadeldocumento"/>
    <w:uiPriority w:val="99"/>
    <w:semiHidden/>
    <w:rPr>
      <w:rFonts w:ascii="Segoe UI" w:hAnsi="Segoe UI" w:cs="Segoe UI"/>
      <w:szCs w:val="16"/>
    </w:rPr>
  </w:style>
  <w:style w:type="character" w:customStyle="1" w:styleId="TextonotaalfinalCar">
    <w:name w:val="Texto nota al final Car"/>
    <w:basedOn w:val="Fuentedeprrafopredeter"/>
    <w:link w:val="Textonotaalfinal"/>
    <w:uiPriority w:val="99"/>
    <w:semiHidden/>
    <w:rPr>
      <w:rFonts w:ascii="Calibri" w:hAnsi="Calibri" w:cs="Calibri"/>
      <w:szCs w:val="20"/>
    </w:rPr>
  </w:style>
  <w:style w:type="character" w:customStyle="1" w:styleId="TextonotapieCar">
    <w:name w:val="Texto nota pie Car"/>
    <w:basedOn w:val="Fuentedeprrafopredeter"/>
    <w:link w:val="Textonotapie"/>
    <w:uiPriority w:val="99"/>
    <w:semiHidden/>
    <w:qFormat/>
    <w:rPr>
      <w:rFonts w:ascii="Calibri" w:hAnsi="Calibri" w:cs="Calibri"/>
      <w:szCs w:val="20"/>
    </w:rPr>
  </w:style>
  <w:style w:type="character" w:customStyle="1" w:styleId="HTMLconformatoprevioCar">
    <w:name w:val="HTML con formato previo Car"/>
    <w:basedOn w:val="Fuentedeprrafopredeter"/>
    <w:link w:val="HTMLconformatoprevio"/>
    <w:uiPriority w:val="99"/>
    <w:semiHidden/>
    <w:qFormat/>
    <w:rPr>
      <w:rFonts w:ascii="Consolas" w:hAnsi="Consolas" w:cs="Calibri"/>
      <w:szCs w:val="20"/>
    </w:rPr>
  </w:style>
  <w:style w:type="character" w:customStyle="1" w:styleId="TextomacroCar">
    <w:name w:val="Texto macro Car"/>
    <w:basedOn w:val="Fuentedeprrafopredeter"/>
    <w:link w:val="Textomacro"/>
    <w:uiPriority w:val="99"/>
    <w:semiHidden/>
    <w:qFormat/>
    <w:rPr>
      <w:rFonts w:ascii="Consolas" w:hAnsi="Consolas" w:cs="Calibri"/>
      <w:szCs w:val="20"/>
    </w:rPr>
  </w:style>
  <w:style w:type="character" w:customStyle="1" w:styleId="TextosinformatoCar">
    <w:name w:val="Texto sin formato Car"/>
    <w:basedOn w:val="Fuentedeprrafopredeter"/>
    <w:link w:val="Textosinformato"/>
    <w:uiPriority w:val="99"/>
    <w:semiHidden/>
    <w:qFormat/>
    <w:rPr>
      <w:rFonts w:ascii="Consolas" w:hAnsi="Consolas" w:cs="Calibri"/>
      <w:szCs w:val="21"/>
    </w:rPr>
  </w:style>
  <w:style w:type="character" w:styleId="Textodelmarcadordeposicin">
    <w:name w:val="Placeholder Text"/>
    <w:basedOn w:val="Fuentedeprrafopredeter"/>
    <w:uiPriority w:val="99"/>
    <w:semiHidden/>
    <w:qFormat/>
    <w:rPr>
      <w:rFonts w:ascii="Calibri" w:hAnsi="Calibri" w:cs="Calibri"/>
      <w:color w:val="3B3B3B" w:themeColor="background2" w:themeShade="40"/>
    </w:rPr>
  </w:style>
  <w:style w:type="character" w:customStyle="1" w:styleId="PiedepginaCar">
    <w:name w:val="Pie de página Car"/>
    <w:basedOn w:val="Fuentedeprrafopredeter"/>
    <w:link w:val="Piedepgina"/>
    <w:uiPriority w:val="99"/>
    <w:qFormat/>
    <w:rPr>
      <w:rFonts w:cs="Calibri"/>
      <w:color w:val="222C4A" w:themeColor="text2"/>
      <w:sz w:val="14"/>
    </w:rPr>
  </w:style>
  <w:style w:type="character" w:customStyle="1" w:styleId="Mention1">
    <w:name w:val="Mention1"/>
    <w:basedOn w:val="Fuentedeprrafopredeter"/>
    <w:uiPriority w:val="99"/>
    <w:semiHidden/>
    <w:unhideWhenUsed/>
    <w:qFormat/>
    <w:rPr>
      <w:rFonts w:ascii="Calibri" w:hAnsi="Calibri" w:cs="Calibri"/>
      <w:color w:val="2B579A"/>
      <w:shd w:val="clear" w:color="auto" w:fill="E1DFDD"/>
    </w:rPr>
  </w:style>
  <w:style w:type="character" w:customStyle="1" w:styleId="DireccinHTMLCar">
    <w:name w:val="Dirección HTML Car"/>
    <w:basedOn w:val="Fuentedeprrafopredeter"/>
    <w:link w:val="DireccinHTML"/>
    <w:uiPriority w:val="99"/>
    <w:semiHidden/>
    <w:qFormat/>
    <w:rPr>
      <w:rFonts w:ascii="Calibri" w:hAnsi="Calibri" w:cs="Calibri"/>
      <w:i/>
      <w:iCs/>
    </w:rPr>
  </w:style>
  <w:style w:type="paragraph" w:customStyle="1" w:styleId="En-ttedetabledesmatires1">
    <w:name w:val="En-tête de table des matières1"/>
    <w:basedOn w:val="Ttulo1"/>
    <w:next w:val="Normal"/>
    <w:uiPriority w:val="39"/>
    <w:semiHidden/>
    <w:unhideWhenUsed/>
    <w:qFormat/>
    <w:pPr>
      <w:outlineLvl w:val="9"/>
    </w:pPr>
    <w:rPr>
      <w:color w:val="007F73" w:themeColor="accent1" w:themeShade="BF"/>
    </w:rPr>
  </w:style>
  <w:style w:type="table" w:styleId="Tablaprofesional">
    <w:name w:val="Table Professional"/>
    <w:basedOn w:val="Tablanormal"/>
    <w:uiPriority w:val="99"/>
    <w:semiHidden/>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Listamedia1">
    <w:name w:val="Medium List 1"/>
    <w:basedOn w:val="Tablanormal"/>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22C4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qFormat/>
    <w:rPr>
      <w:color w:val="000000" w:themeColor="text1"/>
    </w:rPr>
    <w:tblPr>
      <w:tblBorders>
        <w:top w:val="single" w:sz="8" w:space="0" w:color="00AA9B" w:themeColor="accent1"/>
        <w:bottom w:val="single" w:sz="8" w:space="0" w:color="00AA9B" w:themeColor="accent1"/>
      </w:tblBorders>
    </w:tblPr>
    <w:tblStylePr w:type="firstRow">
      <w:rPr>
        <w:rFonts w:asciiTheme="majorHAnsi" w:eastAsiaTheme="majorEastAsia" w:hAnsiTheme="majorHAnsi" w:cstheme="majorBidi"/>
      </w:rPr>
      <w:tblPr/>
      <w:tcPr>
        <w:tcBorders>
          <w:top w:val="nil"/>
          <w:bottom w:val="single" w:sz="8" w:space="0" w:color="00AA9B" w:themeColor="accent1"/>
        </w:tcBorders>
      </w:tcPr>
    </w:tblStylePr>
    <w:tblStylePr w:type="lastRow">
      <w:rPr>
        <w:b/>
        <w:bCs/>
        <w:color w:val="222C4A" w:themeColor="text2"/>
      </w:rPr>
      <w:tblPr/>
      <w:tcPr>
        <w:tcBorders>
          <w:top w:val="single" w:sz="8" w:space="0" w:color="00AA9B" w:themeColor="accent1"/>
          <w:bottom w:val="single" w:sz="8" w:space="0" w:color="00AA9B" w:themeColor="accent1"/>
        </w:tcBorders>
      </w:tcPr>
    </w:tblStylePr>
    <w:tblStylePr w:type="firstCol">
      <w:rPr>
        <w:b/>
        <w:bCs/>
      </w:rPr>
    </w:tblStylePr>
    <w:tblStylePr w:type="lastCol">
      <w:rPr>
        <w:b/>
        <w:bCs/>
      </w:rPr>
      <w:tblPr/>
      <w:tcPr>
        <w:tcBorders>
          <w:top w:val="single" w:sz="8" w:space="0" w:color="00AA9B" w:themeColor="accent1"/>
          <w:bottom w:val="single" w:sz="8" w:space="0" w:color="00AA9B" w:themeColor="accent1"/>
        </w:tcBorders>
      </w:tcPr>
    </w:tblStylePr>
    <w:tblStylePr w:type="band1Vert">
      <w:tblPr/>
      <w:tcPr>
        <w:shd w:val="clear" w:color="auto" w:fill="ABFFF7" w:themeFill="accent1" w:themeFillTint="3F"/>
      </w:tcPr>
    </w:tblStylePr>
    <w:tblStylePr w:type="band1Horz">
      <w:tblPr/>
      <w:tcPr>
        <w:shd w:val="clear" w:color="auto" w:fill="ABFFF7" w:themeFill="accent1" w:themeFillTint="3F"/>
      </w:tcPr>
    </w:tblStylePr>
  </w:style>
  <w:style w:type="table" w:styleId="Listamedia1-nfasis2">
    <w:name w:val="Medium List 1 Accent 2"/>
    <w:basedOn w:val="Tablanormal"/>
    <w:uiPriority w:val="65"/>
    <w:semiHidden/>
    <w:unhideWhenUsed/>
    <w:qFormat/>
    <w:rPr>
      <w:color w:val="000000" w:themeColor="text1"/>
    </w:rPr>
    <w:tblPr>
      <w:tblBorders>
        <w:top w:val="single" w:sz="8" w:space="0" w:color="EF4641" w:themeColor="accent2"/>
        <w:bottom w:val="single" w:sz="8" w:space="0" w:color="EF4641" w:themeColor="accent2"/>
      </w:tblBorders>
    </w:tblPr>
    <w:tblStylePr w:type="firstRow">
      <w:rPr>
        <w:rFonts w:asciiTheme="majorHAnsi" w:eastAsiaTheme="majorEastAsia" w:hAnsiTheme="majorHAnsi" w:cstheme="majorBidi"/>
      </w:rPr>
      <w:tblPr/>
      <w:tcPr>
        <w:tcBorders>
          <w:top w:val="nil"/>
          <w:bottom w:val="single" w:sz="8" w:space="0" w:color="EF4641" w:themeColor="accent2"/>
        </w:tcBorders>
      </w:tcPr>
    </w:tblStylePr>
    <w:tblStylePr w:type="lastRow">
      <w:rPr>
        <w:b/>
        <w:bCs/>
        <w:color w:val="222C4A" w:themeColor="text2"/>
      </w:rPr>
      <w:tblPr/>
      <w:tcPr>
        <w:tcBorders>
          <w:top w:val="single" w:sz="8" w:space="0" w:color="EF4641" w:themeColor="accent2"/>
          <w:bottom w:val="single" w:sz="8" w:space="0" w:color="EF4641" w:themeColor="accent2"/>
        </w:tcBorders>
      </w:tcPr>
    </w:tblStylePr>
    <w:tblStylePr w:type="firstCol">
      <w:rPr>
        <w:b/>
        <w:bCs/>
      </w:rPr>
    </w:tblStylePr>
    <w:tblStylePr w:type="lastCol">
      <w:rPr>
        <w:b/>
        <w:bCs/>
      </w:rPr>
      <w:tblPr/>
      <w:tcPr>
        <w:tcBorders>
          <w:top w:val="single" w:sz="8" w:space="0" w:color="EF4641" w:themeColor="accent2"/>
          <w:bottom w:val="single" w:sz="8" w:space="0" w:color="EF4641" w:themeColor="accent2"/>
        </w:tcBorders>
      </w:tcPr>
    </w:tblStylePr>
    <w:tblStylePr w:type="band1Vert">
      <w:tblPr/>
      <w:tcPr>
        <w:shd w:val="clear" w:color="auto" w:fill="FBD1CF" w:themeFill="accent2" w:themeFillTint="3F"/>
      </w:tcPr>
    </w:tblStylePr>
    <w:tblStylePr w:type="band1Horz">
      <w:tblPr/>
      <w:tcPr>
        <w:shd w:val="clear" w:color="auto" w:fill="FBD1CF" w:themeFill="accent2" w:themeFillTint="3F"/>
      </w:tcPr>
    </w:tblStylePr>
  </w:style>
  <w:style w:type="table" w:styleId="Listamedia1-nfasis3">
    <w:name w:val="Medium List 1 Accent 3"/>
    <w:basedOn w:val="Tablanormal"/>
    <w:uiPriority w:val="65"/>
    <w:semiHidden/>
    <w:unhideWhenUsed/>
    <w:qFormat/>
    <w:rPr>
      <w:color w:val="000000" w:themeColor="text1"/>
    </w:rPr>
    <w:tblPr>
      <w:tblBorders>
        <w:top w:val="single" w:sz="8" w:space="0" w:color="005473" w:themeColor="accent3"/>
        <w:bottom w:val="single" w:sz="8" w:space="0" w:color="005473" w:themeColor="accent3"/>
      </w:tblBorders>
    </w:tblPr>
    <w:tblStylePr w:type="firstRow">
      <w:rPr>
        <w:rFonts w:asciiTheme="majorHAnsi" w:eastAsiaTheme="majorEastAsia" w:hAnsiTheme="majorHAnsi" w:cstheme="majorBidi"/>
      </w:rPr>
      <w:tblPr/>
      <w:tcPr>
        <w:tcBorders>
          <w:top w:val="nil"/>
          <w:bottom w:val="single" w:sz="8" w:space="0" w:color="005473" w:themeColor="accent3"/>
        </w:tcBorders>
      </w:tcPr>
    </w:tblStylePr>
    <w:tblStylePr w:type="lastRow">
      <w:rPr>
        <w:b/>
        <w:bCs/>
        <w:color w:val="222C4A" w:themeColor="text2"/>
      </w:rPr>
      <w:tblPr/>
      <w:tcPr>
        <w:tcBorders>
          <w:top w:val="single" w:sz="8" w:space="0" w:color="005473" w:themeColor="accent3"/>
          <w:bottom w:val="single" w:sz="8" w:space="0" w:color="005473" w:themeColor="accent3"/>
        </w:tcBorders>
      </w:tcPr>
    </w:tblStylePr>
    <w:tblStylePr w:type="firstCol">
      <w:rPr>
        <w:b/>
        <w:bCs/>
      </w:rPr>
    </w:tblStylePr>
    <w:tblStylePr w:type="lastCol">
      <w:rPr>
        <w:b/>
        <w:bCs/>
      </w:rPr>
      <w:tblPr/>
      <w:tcPr>
        <w:tcBorders>
          <w:top w:val="single" w:sz="8" w:space="0" w:color="005473" w:themeColor="accent3"/>
          <w:bottom w:val="single" w:sz="8" w:space="0" w:color="005473" w:themeColor="accent3"/>
        </w:tcBorders>
      </w:tcPr>
    </w:tblStylePr>
    <w:tblStylePr w:type="band1Vert">
      <w:tblPr/>
      <w:tcPr>
        <w:shd w:val="clear" w:color="auto" w:fill="9DE4FF" w:themeFill="accent3" w:themeFillTint="3F"/>
      </w:tcPr>
    </w:tblStylePr>
    <w:tblStylePr w:type="band1Horz">
      <w:tblPr/>
      <w:tcPr>
        <w:shd w:val="clear" w:color="auto" w:fill="9DE4FF" w:themeFill="accent3" w:themeFillTint="3F"/>
      </w:tcPr>
    </w:tblStylePr>
  </w:style>
  <w:style w:type="table" w:styleId="Listamedia1-nfasis4">
    <w:name w:val="Medium List 1 Accent 4"/>
    <w:basedOn w:val="Tablanormal"/>
    <w:uiPriority w:val="65"/>
    <w:semiHidden/>
    <w:unhideWhenUsed/>
    <w:qFormat/>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222C4A"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qFormat/>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222C4A"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qFormat/>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222C4A"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qFormat/>
    <w:rPr>
      <w:rFonts w:ascii="Calibri Light" w:eastAsiaTheme="majorEastAsia" w:hAnsi="Calibri Light" w:cs="Calibri Light"/>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qFormat/>
    <w:rPr>
      <w:rFonts w:ascii="Calibri Light" w:eastAsiaTheme="majorEastAsia" w:hAnsi="Calibri Light" w:cs="Calibri Light"/>
      <w:color w:val="000000" w:themeColor="text1"/>
    </w:rPr>
    <w:tblPr>
      <w:tblBorders>
        <w:top w:val="single" w:sz="8" w:space="0" w:color="00AA9B" w:themeColor="accent1"/>
        <w:left w:val="single" w:sz="8" w:space="0" w:color="00AA9B" w:themeColor="accent1"/>
        <w:bottom w:val="single" w:sz="8" w:space="0" w:color="00AA9B" w:themeColor="accent1"/>
        <w:right w:val="single" w:sz="8" w:space="0" w:color="00AA9B" w:themeColor="accent1"/>
      </w:tblBorders>
    </w:tblPr>
    <w:tblStylePr w:type="firstRow">
      <w:rPr>
        <w:sz w:val="24"/>
        <w:szCs w:val="24"/>
      </w:rPr>
      <w:tblPr/>
      <w:tcPr>
        <w:tcBorders>
          <w:top w:val="nil"/>
          <w:left w:val="nil"/>
          <w:bottom w:val="single" w:sz="24" w:space="0" w:color="00AA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9B" w:themeColor="accent1"/>
          <w:insideH w:val="nil"/>
          <w:insideV w:val="nil"/>
        </w:tcBorders>
        <w:shd w:val="clear" w:color="auto" w:fill="FFFFFF" w:themeFill="background1"/>
      </w:tcPr>
    </w:tblStylePr>
    <w:tblStylePr w:type="lastCol">
      <w:tblPr/>
      <w:tcPr>
        <w:tcBorders>
          <w:top w:val="nil"/>
          <w:left w:val="single" w:sz="8" w:space="0" w:color="00AA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7" w:themeFill="accent1" w:themeFillTint="3F"/>
      </w:tcPr>
    </w:tblStylePr>
    <w:tblStylePr w:type="band1Horz">
      <w:tblPr/>
      <w:tcPr>
        <w:tcBorders>
          <w:top w:val="nil"/>
          <w:bottom w:val="nil"/>
          <w:insideH w:val="nil"/>
          <w:insideV w:val="nil"/>
        </w:tcBorders>
        <w:shd w:val="clear" w:color="auto" w:fill="ABFF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qFormat/>
    <w:rPr>
      <w:rFonts w:ascii="Calibri Light" w:eastAsiaTheme="majorEastAsia" w:hAnsi="Calibri Light" w:cs="Calibri Light"/>
      <w:color w:val="000000" w:themeColor="text1"/>
    </w:rPr>
    <w:tblPr>
      <w:tblBorders>
        <w:top w:val="single" w:sz="8" w:space="0" w:color="EF4641" w:themeColor="accent2"/>
        <w:left w:val="single" w:sz="8" w:space="0" w:color="EF4641" w:themeColor="accent2"/>
        <w:bottom w:val="single" w:sz="8" w:space="0" w:color="EF4641" w:themeColor="accent2"/>
        <w:right w:val="single" w:sz="8" w:space="0" w:color="EF4641" w:themeColor="accent2"/>
      </w:tblBorders>
    </w:tblPr>
    <w:tblStylePr w:type="firstRow">
      <w:rPr>
        <w:sz w:val="24"/>
        <w:szCs w:val="24"/>
      </w:rPr>
      <w:tblPr/>
      <w:tcPr>
        <w:tcBorders>
          <w:top w:val="nil"/>
          <w:left w:val="nil"/>
          <w:bottom w:val="single" w:sz="24" w:space="0" w:color="EF464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4641" w:themeColor="accent2"/>
          <w:insideH w:val="nil"/>
          <w:insideV w:val="nil"/>
        </w:tcBorders>
        <w:shd w:val="clear" w:color="auto" w:fill="FFFFFF" w:themeFill="background1"/>
      </w:tcPr>
    </w:tblStylePr>
    <w:tblStylePr w:type="lastCol">
      <w:tblPr/>
      <w:tcPr>
        <w:tcBorders>
          <w:top w:val="nil"/>
          <w:left w:val="single" w:sz="8" w:space="0" w:color="EF46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1CF" w:themeFill="accent2" w:themeFillTint="3F"/>
      </w:tcPr>
    </w:tblStylePr>
    <w:tblStylePr w:type="band1Horz">
      <w:tblPr/>
      <w:tcPr>
        <w:tcBorders>
          <w:top w:val="nil"/>
          <w:bottom w:val="nil"/>
          <w:insideH w:val="nil"/>
          <w:insideV w:val="nil"/>
        </w:tcBorders>
        <w:shd w:val="clear" w:color="auto" w:fill="FBD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qFormat/>
    <w:rPr>
      <w:rFonts w:ascii="Calibri Light" w:eastAsiaTheme="majorEastAsia" w:hAnsi="Calibri Light" w:cs="Calibri Light"/>
      <w:color w:val="000000" w:themeColor="text1"/>
    </w:rPr>
    <w:tblPr>
      <w:tblBorders>
        <w:top w:val="single" w:sz="8" w:space="0" w:color="005473" w:themeColor="accent3"/>
        <w:left w:val="single" w:sz="8" w:space="0" w:color="005473" w:themeColor="accent3"/>
        <w:bottom w:val="single" w:sz="8" w:space="0" w:color="005473" w:themeColor="accent3"/>
        <w:right w:val="single" w:sz="8" w:space="0" w:color="005473" w:themeColor="accent3"/>
      </w:tblBorders>
    </w:tblPr>
    <w:tblStylePr w:type="firstRow">
      <w:rPr>
        <w:sz w:val="24"/>
        <w:szCs w:val="24"/>
      </w:rPr>
      <w:tblPr/>
      <w:tcPr>
        <w:tcBorders>
          <w:top w:val="nil"/>
          <w:left w:val="nil"/>
          <w:bottom w:val="single" w:sz="24" w:space="0" w:color="0054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473" w:themeColor="accent3"/>
          <w:insideH w:val="nil"/>
          <w:insideV w:val="nil"/>
        </w:tcBorders>
        <w:shd w:val="clear" w:color="auto" w:fill="FFFFFF" w:themeFill="background1"/>
      </w:tcPr>
    </w:tblStylePr>
    <w:tblStylePr w:type="lastCol">
      <w:tblPr/>
      <w:tcPr>
        <w:tcBorders>
          <w:top w:val="nil"/>
          <w:left w:val="single" w:sz="8" w:space="0" w:color="0054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E4FF" w:themeFill="accent3" w:themeFillTint="3F"/>
      </w:tcPr>
    </w:tblStylePr>
    <w:tblStylePr w:type="band1Horz">
      <w:tblPr/>
      <w:tcPr>
        <w:tcBorders>
          <w:top w:val="nil"/>
          <w:bottom w:val="nil"/>
          <w:insideH w:val="nil"/>
          <w:insideV w:val="nil"/>
        </w:tcBorders>
        <w:shd w:val="clear" w:color="auto" w:fill="9DE4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qFormat/>
    <w:rPr>
      <w:rFonts w:ascii="Calibri Light" w:eastAsiaTheme="majorEastAsia" w:hAnsi="Calibri Light" w:cs="Calibri Light"/>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qFormat/>
    <w:rPr>
      <w:rFonts w:ascii="Calibri Light" w:eastAsiaTheme="majorEastAsia" w:hAnsi="Calibri Light" w:cs="Calibri Light"/>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qFormat/>
    <w:rPr>
      <w:rFonts w:ascii="Calibri Light" w:eastAsiaTheme="majorEastAsia" w:hAnsi="Calibri Light" w:cs="Calibri Light"/>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qFormat/>
    <w:tblPr>
      <w:tblBorders>
        <w:top w:val="single" w:sz="8" w:space="0" w:color="00FFE8" w:themeColor="accent1" w:themeTint="BF"/>
        <w:left w:val="single" w:sz="8" w:space="0" w:color="00FFE8" w:themeColor="accent1" w:themeTint="BF"/>
        <w:bottom w:val="single" w:sz="8" w:space="0" w:color="00FFE8" w:themeColor="accent1" w:themeTint="BF"/>
        <w:right w:val="single" w:sz="8" w:space="0" w:color="00FFE8" w:themeColor="accent1" w:themeTint="BF"/>
        <w:insideH w:val="single" w:sz="8" w:space="0" w:color="00FFE8" w:themeColor="accent1" w:themeTint="BF"/>
      </w:tblBorders>
    </w:tblPr>
    <w:tblStylePr w:type="firstRow">
      <w:pPr>
        <w:spacing w:before="0" w:after="0" w:line="240" w:lineRule="auto"/>
      </w:pPr>
      <w:rPr>
        <w:b/>
        <w:bCs/>
        <w:color w:val="FFFFFF" w:themeColor="background1"/>
      </w:rPr>
      <w:tblPr/>
      <w:tcPr>
        <w:tcBorders>
          <w:top w:val="single" w:sz="8" w:space="0" w:color="00FFE8" w:themeColor="accent1" w:themeTint="BF"/>
          <w:left w:val="single" w:sz="8" w:space="0" w:color="00FFE8" w:themeColor="accent1" w:themeTint="BF"/>
          <w:bottom w:val="single" w:sz="8" w:space="0" w:color="00FFE8" w:themeColor="accent1" w:themeTint="BF"/>
          <w:right w:val="single" w:sz="8" w:space="0" w:color="00FFE8" w:themeColor="accent1" w:themeTint="BF"/>
          <w:insideH w:val="nil"/>
          <w:insideV w:val="nil"/>
        </w:tcBorders>
        <w:shd w:val="clear" w:color="auto" w:fill="00AA9B" w:themeFill="accent1"/>
      </w:tcPr>
    </w:tblStylePr>
    <w:tblStylePr w:type="lastRow">
      <w:pPr>
        <w:spacing w:before="0" w:after="0" w:line="240" w:lineRule="auto"/>
      </w:pPr>
      <w:rPr>
        <w:b/>
        <w:bCs/>
      </w:rPr>
      <w:tblPr/>
      <w:tcPr>
        <w:tcBorders>
          <w:top w:val="double" w:sz="6" w:space="0" w:color="00FFE8" w:themeColor="accent1" w:themeTint="BF"/>
          <w:left w:val="single" w:sz="8" w:space="0" w:color="00FFE8" w:themeColor="accent1" w:themeTint="BF"/>
          <w:bottom w:val="single" w:sz="8" w:space="0" w:color="00FFE8" w:themeColor="accent1" w:themeTint="BF"/>
          <w:right w:val="single" w:sz="8" w:space="0" w:color="00FF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FFF7" w:themeFill="accent1" w:themeFillTint="3F"/>
      </w:tcPr>
    </w:tblStylePr>
    <w:tblStylePr w:type="band1Horz">
      <w:tblPr/>
      <w:tcPr>
        <w:tcBorders>
          <w:insideH w:val="nil"/>
          <w:insideV w:val="nil"/>
        </w:tcBorders>
        <w:shd w:val="clear" w:color="auto" w:fill="ABFFF7"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qFormat/>
    <w:tblPr>
      <w:tblBorders>
        <w:top w:val="single" w:sz="8" w:space="0" w:color="F37470" w:themeColor="accent2" w:themeTint="BF"/>
        <w:left w:val="single" w:sz="8" w:space="0" w:color="F37470" w:themeColor="accent2" w:themeTint="BF"/>
        <w:bottom w:val="single" w:sz="8" w:space="0" w:color="F37470" w:themeColor="accent2" w:themeTint="BF"/>
        <w:right w:val="single" w:sz="8" w:space="0" w:color="F37470" w:themeColor="accent2" w:themeTint="BF"/>
        <w:insideH w:val="single" w:sz="8" w:space="0" w:color="F37470" w:themeColor="accent2" w:themeTint="BF"/>
      </w:tblBorders>
    </w:tblPr>
    <w:tblStylePr w:type="firstRow">
      <w:pPr>
        <w:spacing w:before="0" w:after="0" w:line="240" w:lineRule="auto"/>
      </w:pPr>
      <w:rPr>
        <w:b/>
        <w:bCs/>
        <w:color w:val="FFFFFF" w:themeColor="background1"/>
      </w:rPr>
      <w:tblPr/>
      <w:tcPr>
        <w:tcBorders>
          <w:top w:val="single" w:sz="8" w:space="0" w:color="F37470" w:themeColor="accent2" w:themeTint="BF"/>
          <w:left w:val="single" w:sz="8" w:space="0" w:color="F37470" w:themeColor="accent2" w:themeTint="BF"/>
          <w:bottom w:val="single" w:sz="8" w:space="0" w:color="F37470" w:themeColor="accent2" w:themeTint="BF"/>
          <w:right w:val="single" w:sz="8" w:space="0" w:color="F37470" w:themeColor="accent2" w:themeTint="BF"/>
          <w:insideH w:val="nil"/>
          <w:insideV w:val="nil"/>
        </w:tcBorders>
        <w:shd w:val="clear" w:color="auto" w:fill="EF4641" w:themeFill="accent2"/>
      </w:tcPr>
    </w:tblStylePr>
    <w:tblStylePr w:type="lastRow">
      <w:pPr>
        <w:spacing w:before="0" w:after="0" w:line="240" w:lineRule="auto"/>
      </w:pPr>
      <w:rPr>
        <w:b/>
        <w:bCs/>
      </w:rPr>
      <w:tblPr/>
      <w:tcPr>
        <w:tcBorders>
          <w:top w:val="double" w:sz="6" w:space="0" w:color="F37470" w:themeColor="accent2" w:themeTint="BF"/>
          <w:left w:val="single" w:sz="8" w:space="0" w:color="F37470" w:themeColor="accent2" w:themeTint="BF"/>
          <w:bottom w:val="single" w:sz="8" w:space="0" w:color="F37470" w:themeColor="accent2" w:themeTint="BF"/>
          <w:right w:val="single" w:sz="8" w:space="0" w:color="F374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1CF" w:themeFill="accent2" w:themeFillTint="3F"/>
      </w:tcPr>
    </w:tblStylePr>
    <w:tblStylePr w:type="band1Horz">
      <w:tblPr/>
      <w:tcPr>
        <w:tcBorders>
          <w:insideH w:val="nil"/>
          <w:insideV w:val="nil"/>
        </w:tcBorders>
        <w:shd w:val="clear" w:color="auto" w:fill="FBD1C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qFormat/>
    <w:tblPr>
      <w:tblBorders>
        <w:top w:val="single" w:sz="8" w:space="0" w:color="009CD6" w:themeColor="accent3" w:themeTint="BF"/>
        <w:left w:val="single" w:sz="8" w:space="0" w:color="009CD6" w:themeColor="accent3" w:themeTint="BF"/>
        <w:bottom w:val="single" w:sz="8" w:space="0" w:color="009CD6" w:themeColor="accent3" w:themeTint="BF"/>
        <w:right w:val="single" w:sz="8" w:space="0" w:color="009CD6" w:themeColor="accent3" w:themeTint="BF"/>
        <w:insideH w:val="single" w:sz="8" w:space="0" w:color="009CD6" w:themeColor="accent3" w:themeTint="BF"/>
      </w:tblBorders>
    </w:tblPr>
    <w:tblStylePr w:type="firstRow">
      <w:pPr>
        <w:spacing w:before="0" w:after="0" w:line="240" w:lineRule="auto"/>
      </w:pPr>
      <w:rPr>
        <w:b/>
        <w:bCs/>
        <w:color w:val="FFFFFF" w:themeColor="background1"/>
      </w:rPr>
      <w:tblPr/>
      <w:tcPr>
        <w:tcBorders>
          <w:top w:val="single" w:sz="8" w:space="0" w:color="009CD6" w:themeColor="accent3" w:themeTint="BF"/>
          <w:left w:val="single" w:sz="8" w:space="0" w:color="009CD6" w:themeColor="accent3" w:themeTint="BF"/>
          <w:bottom w:val="single" w:sz="8" w:space="0" w:color="009CD6" w:themeColor="accent3" w:themeTint="BF"/>
          <w:right w:val="single" w:sz="8" w:space="0" w:color="009CD6" w:themeColor="accent3" w:themeTint="BF"/>
          <w:insideH w:val="nil"/>
          <w:insideV w:val="nil"/>
        </w:tcBorders>
        <w:shd w:val="clear" w:color="auto" w:fill="005473" w:themeFill="accent3"/>
      </w:tcPr>
    </w:tblStylePr>
    <w:tblStylePr w:type="lastRow">
      <w:pPr>
        <w:spacing w:before="0" w:after="0" w:line="240" w:lineRule="auto"/>
      </w:pPr>
      <w:rPr>
        <w:b/>
        <w:bCs/>
      </w:rPr>
      <w:tblPr/>
      <w:tcPr>
        <w:tcBorders>
          <w:top w:val="double" w:sz="6" w:space="0" w:color="009CD6" w:themeColor="accent3" w:themeTint="BF"/>
          <w:left w:val="single" w:sz="8" w:space="0" w:color="009CD6" w:themeColor="accent3" w:themeTint="BF"/>
          <w:bottom w:val="single" w:sz="8" w:space="0" w:color="009CD6" w:themeColor="accent3" w:themeTint="BF"/>
          <w:right w:val="single" w:sz="8" w:space="0" w:color="009C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9DE4FF" w:themeFill="accent3" w:themeFillTint="3F"/>
      </w:tcPr>
    </w:tblStylePr>
    <w:tblStylePr w:type="band1Horz">
      <w:tblPr/>
      <w:tcPr>
        <w:tcBorders>
          <w:insideH w:val="nil"/>
          <w:insideV w:val="nil"/>
        </w:tcBorders>
        <w:shd w:val="clear" w:color="auto" w:fill="9DE4F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9B" w:themeFill="accent1"/>
      </w:tcPr>
    </w:tblStylePr>
    <w:tblStylePr w:type="lastCol">
      <w:rPr>
        <w:b/>
        <w:bCs/>
        <w:color w:val="FFFFFF" w:themeColor="background1"/>
      </w:rPr>
      <w:tblPr/>
      <w:tcPr>
        <w:tcBorders>
          <w:left w:val="nil"/>
          <w:right w:val="nil"/>
          <w:insideH w:val="nil"/>
          <w:insideV w:val="nil"/>
        </w:tcBorders>
        <w:shd w:val="clear" w:color="auto" w:fill="00AA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46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4641" w:themeFill="accent2"/>
      </w:tcPr>
    </w:tblStylePr>
    <w:tblStylePr w:type="lastCol">
      <w:rPr>
        <w:b/>
        <w:bCs/>
        <w:color w:val="FFFFFF" w:themeColor="background1"/>
      </w:rPr>
      <w:tblPr/>
      <w:tcPr>
        <w:tcBorders>
          <w:left w:val="nil"/>
          <w:right w:val="nil"/>
          <w:insideH w:val="nil"/>
          <w:insideV w:val="nil"/>
        </w:tcBorders>
        <w:shd w:val="clear" w:color="auto" w:fill="EF46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4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473" w:themeFill="accent3"/>
      </w:tcPr>
    </w:tblStylePr>
    <w:tblStylePr w:type="lastCol">
      <w:rPr>
        <w:b/>
        <w:bCs/>
        <w:color w:val="FFFFFF" w:themeColor="background1"/>
      </w:rPr>
      <w:tblPr/>
      <w:tcPr>
        <w:tcBorders>
          <w:left w:val="nil"/>
          <w:right w:val="nil"/>
          <w:insideH w:val="nil"/>
          <w:insideV w:val="nil"/>
        </w:tcBorders>
        <w:shd w:val="clear" w:color="auto" w:fill="0054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tblPr>
      <w:tblBorders>
        <w:top w:val="single" w:sz="8" w:space="0" w:color="00FFE8" w:themeColor="accent1" w:themeTint="BF"/>
        <w:left w:val="single" w:sz="8" w:space="0" w:color="00FFE8" w:themeColor="accent1" w:themeTint="BF"/>
        <w:bottom w:val="single" w:sz="8" w:space="0" w:color="00FFE8" w:themeColor="accent1" w:themeTint="BF"/>
        <w:right w:val="single" w:sz="8" w:space="0" w:color="00FFE8" w:themeColor="accent1" w:themeTint="BF"/>
        <w:insideH w:val="single" w:sz="8" w:space="0" w:color="00FFE8" w:themeColor="accent1" w:themeTint="BF"/>
        <w:insideV w:val="single" w:sz="8" w:space="0" w:color="00FFE8" w:themeColor="accent1" w:themeTint="BF"/>
      </w:tblBorders>
    </w:tblPr>
    <w:tcPr>
      <w:shd w:val="clear" w:color="auto" w:fill="ABFFF7" w:themeFill="accent1" w:themeFillTint="3F"/>
    </w:tcPr>
    <w:tblStylePr w:type="firstRow">
      <w:rPr>
        <w:b/>
        <w:bCs/>
      </w:rPr>
    </w:tblStylePr>
    <w:tblStylePr w:type="lastRow">
      <w:rPr>
        <w:b/>
        <w:bCs/>
      </w:rPr>
      <w:tblPr/>
      <w:tcPr>
        <w:tcBorders>
          <w:top w:val="single" w:sz="18" w:space="0" w:color="00FFE8" w:themeColor="accent1" w:themeTint="BF"/>
        </w:tcBorders>
      </w:tcPr>
    </w:tblStylePr>
    <w:tblStylePr w:type="firstCol">
      <w:rPr>
        <w:b/>
        <w:bCs/>
      </w:rPr>
    </w:tblStylePr>
    <w:tblStylePr w:type="lastCol">
      <w:rPr>
        <w:b/>
        <w:bCs/>
      </w:rPr>
    </w:tblStylePr>
    <w:tblStylePr w:type="band1Vert">
      <w:tblPr/>
      <w:tcPr>
        <w:shd w:val="clear" w:color="auto" w:fill="55FFEF" w:themeFill="accent1" w:themeFillTint="7F"/>
      </w:tcPr>
    </w:tblStylePr>
    <w:tblStylePr w:type="band1Horz">
      <w:tblPr/>
      <w:tcPr>
        <w:shd w:val="clear" w:color="auto" w:fill="55FFEF" w:themeFill="accent1" w:themeFillTint="7F"/>
      </w:tcPr>
    </w:tblStylePr>
  </w:style>
  <w:style w:type="table" w:styleId="Cuadrculamedia1-nfasis2">
    <w:name w:val="Medium Grid 1 Accent 2"/>
    <w:basedOn w:val="Tablanormal"/>
    <w:uiPriority w:val="67"/>
    <w:semiHidden/>
    <w:unhideWhenUsed/>
    <w:tblPr>
      <w:tblBorders>
        <w:top w:val="single" w:sz="8" w:space="0" w:color="F37470" w:themeColor="accent2" w:themeTint="BF"/>
        <w:left w:val="single" w:sz="8" w:space="0" w:color="F37470" w:themeColor="accent2" w:themeTint="BF"/>
        <w:bottom w:val="single" w:sz="8" w:space="0" w:color="F37470" w:themeColor="accent2" w:themeTint="BF"/>
        <w:right w:val="single" w:sz="8" w:space="0" w:color="F37470" w:themeColor="accent2" w:themeTint="BF"/>
        <w:insideH w:val="single" w:sz="8" w:space="0" w:color="F37470" w:themeColor="accent2" w:themeTint="BF"/>
        <w:insideV w:val="single" w:sz="8" w:space="0" w:color="F37470" w:themeColor="accent2" w:themeTint="BF"/>
      </w:tblBorders>
    </w:tblPr>
    <w:tcPr>
      <w:shd w:val="clear" w:color="auto" w:fill="FBD1CF" w:themeFill="accent2" w:themeFillTint="3F"/>
    </w:tcPr>
    <w:tblStylePr w:type="firstRow">
      <w:rPr>
        <w:b/>
        <w:bCs/>
      </w:rPr>
    </w:tblStylePr>
    <w:tblStylePr w:type="lastRow">
      <w:rPr>
        <w:b/>
        <w:bCs/>
      </w:rPr>
      <w:tblPr/>
      <w:tcPr>
        <w:tcBorders>
          <w:top w:val="single" w:sz="18" w:space="0" w:color="F37470" w:themeColor="accent2" w:themeTint="BF"/>
        </w:tcBorders>
      </w:tcPr>
    </w:tblStylePr>
    <w:tblStylePr w:type="firstCol">
      <w:rPr>
        <w:b/>
        <w:bCs/>
      </w:rPr>
    </w:tblStylePr>
    <w:tblStylePr w:type="lastCol">
      <w:rPr>
        <w:b/>
        <w:bCs/>
      </w:rPr>
    </w:tblStylePr>
    <w:tblStylePr w:type="band1Vert">
      <w:tblPr/>
      <w:tcPr>
        <w:shd w:val="clear" w:color="auto" w:fill="F7A2A0" w:themeFill="accent2" w:themeFillTint="7F"/>
      </w:tcPr>
    </w:tblStylePr>
    <w:tblStylePr w:type="band1Horz">
      <w:tblPr/>
      <w:tcPr>
        <w:shd w:val="clear" w:color="auto" w:fill="F7A2A0" w:themeFill="accent2" w:themeFillTint="7F"/>
      </w:tcPr>
    </w:tblStylePr>
  </w:style>
  <w:style w:type="table" w:styleId="Cuadrculamedia1-nfasis3">
    <w:name w:val="Medium Grid 1 Accent 3"/>
    <w:basedOn w:val="Tablanormal"/>
    <w:uiPriority w:val="67"/>
    <w:semiHidden/>
    <w:unhideWhenUsed/>
    <w:tblPr>
      <w:tblBorders>
        <w:top w:val="single" w:sz="8" w:space="0" w:color="009CD6" w:themeColor="accent3" w:themeTint="BF"/>
        <w:left w:val="single" w:sz="8" w:space="0" w:color="009CD6" w:themeColor="accent3" w:themeTint="BF"/>
        <w:bottom w:val="single" w:sz="8" w:space="0" w:color="009CD6" w:themeColor="accent3" w:themeTint="BF"/>
        <w:right w:val="single" w:sz="8" w:space="0" w:color="009CD6" w:themeColor="accent3" w:themeTint="BF"/>
        <w:insideH w:val="single" w:sz="8" w:space="0" w:color="009CD6" w:themeColor="accent3" w:themeTint="BF"/>
        <w:insideV w:val="single" w:sz="8" w:space="0" w:color="009CD6" w:themeColor="accent3" w:themeTint="BF"/>
      </w:tblBorders>
    </w:tblPr>
    <w:tcPr>
      <w:shd w:val="clear" w:color="auto" w:fill="9DE4FF" w:themeFill="accent3" w:themeFillTint="3F"/>
    </w:tcPr>
    <w:tblStylePr w:type="firstRow">
      <w:rPr>
        <w:b/>
        <w:bCs/>
      </w:rPr>
    </w:tblStylePr>
    <w:tblStylePr w:type="lastRow">
      <w:rPr>
        <w:b/>
        <w:bCs/>
      </w:rPr>
      <w:tblPr/>
      <w:tcPr>
        <w:tcBorders>
          <w:top w:val="single" w:sz="18" w:space="0" w:color="009CD6" w:themeColor="accent3" w:themeTint="BF"/>
        </w:tcBorders>
      </w:tcPr>
    </w:tblStylePr>
    <w:tblStylePr w:type="firstCol">
      <w:rPr>
        <w:b/>
        <w:bCs/>
      </w:rPr>
    </w:tblStylePr>
    <w:tblStylePr w:type="lastCol">
      <w:rPr>
        <w:b/>
        <w:bCs/>
      </w:rPr>
    </w:tblStylePr>
    <w:tblStylePr w:type="band1Vert">
      <w:tblPr/>
      <w:tcPr>
        <w:shd w:val="clear" w:color="auto" w:fill="3AC9FF" w:themeFill="accent3" w:themeFillTint="7F"/>
      </w:tcPr>
    </w:tblStylePr>
    <w:tblStylePr w:type="band1Horz">
      <w:tblPr/>
      <w:tcPr>
        <w:shd w:val="clear" w:color="auto" w:fill="3AC9FF" w:themeFill="accent3" w:themeFillTint="7F"/>
      </w:tcPr>
    </w:tblStylePr>
  </w:style>
  <w:style w:type="table" w:styleId="Cuadrculamedia1-nfasis4">
    <w:name w:val="Medium Grid 1 Accent 4"/>
    <w:basedOn w:val="Tablanormal"/>
    <w:uiPriority w:val="67"/>
    <w:semiHidden/>
    <w:unhideWhenUsed/>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Pr>
      <w:rFonts w:ascii="Calibri Light" w:eastAsiaTheme="majorEastAsia" w:hAnsi="Calibri Light" w:cs="Calibri Light"/>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Pr>
      <w:rFonts w:ascii="Calibri Light" w:eastAsiaTheme="majorEastAsia" w:hAnsi="Calibri Light" w:cs="Calibri Light"/>
      <w:color w:val="000000" w:themeColor="text1"/>
    </w:rPr>
    <w:tblPr>
      <w:tblBorders>
        <w:top w:val="single" w:sz="8" w:space="0" w:color="00AA9B" w:themeColor="accent1"/>
        <w:left w:val="single" w:sz="8" w:space="0" w:color="00AA9B" w:themeColor="accent1"/>
        <w:bottom w:val="single" w:sz="8" w:space="0" w:color="00AA9B" w:themeColor="accent1"/>
        <w:right w:val="single" w:sz="8" w:space="0" w:color="00AA9B" w:themeColor="accent1"/>
        <w:insideH w:val="single" w:sz="8" w:space="0" w:color="00AA9B" w:themeColor="accent1"/>
        <w:insideV w:val="single" w:sz="8" w:space="0" w:color="00AA9B" w:themeColor="accent1"/>
      </w:tblBorders>
    </w:tblPr>
    <w:tcPr>
      <w:shd w:val="clear" w:color="auto" w:fill="ABFFF7" w:themeFill="accent1" w:themeFillTint="3F"/>
    </w:tcPr>
    <w:tblStylePr w:type="firstRow">
      <w:rPr>
        <w:b/>
        <w:bCs/>
        <w:color w:val="000000" w:themeColor="text1"/>
      </w:rPr>
      <w:tblPr/>
      <w:tcPr>
        <w:shd w:val="clear" w:color="auto" w:fill="DDFF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FF8" w:themeFill="accent1" w:themeFillTint="33"/>
      </w:tcPr>
    </w:tblStylePr>
    <w:tblStylePr w:type="band1Vert">
      <w:tblPr/>
      <w:tcPr>
        <w:shd w:val="clear" w:color="auto" w:fill="55FFEF" w:themeFill="accent1" w:themeFillTint="7F"/>
      </w:tcPr>
    </w:tblStylePr>
    <w:tblStylePr w:type="band1Horz">
      <w:tblPr/>
      <w:tcPr>
        <w:tcBorders>
          <w:insideH w:val="single" w:sz="6" w:space="0" w:color="auto"/>
          <w:insideV w:val="single" w:sz="6" w:space="0" w:color="auto"/>
        </w:tcBorders>
        <w:shd w:val="clear" w:color="auto" w:fill="55FFE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Pr>
      <w:rFonts w:ascii="Calibri Light" w:eastAsiaTheme="majorEastAsia" w:hAnsi="Calibri Light" w:cs="Calibri Light"/>
      <w:color w:val="000000" w:themeColor="text1"/>
    </w:rPr>
    <w:tblPr>
      <w:tblBorders>
        <w:top w:val="single" w:sz="8" w:space="0" w:color="EF4641" w:themeColor="accent2"/>
        <w:left w:val="single" w:sz="8" w:space="0" w:color="EF4641" w:themeColor="accent2"/>
        <w:bottom w:val="single" w:sz="8" w:space="0" w:color="EF4641" w:themeColor="accent2"/>
        <w:right w:val="single" w:sz="8" w:space="0" w:color="EF4641" w:themeColor="accent2"/>
        <w:insideH w:val="single" w:sz="8" w:space="0" w:color="EF4641" w:themeColor="accent2"/>
        <w:insideV w:val="single" w:sz="8" w:space="0" w:color="EF4641" w:themeColor="accent2"/>
      </w:tblBorders>
    </w:tblPr>
    <w:tcPr>
      <w:shd w:val="clear" w:color="auto" w:fill="FBD1CF" w:themeFill="accent2" w:themeFillTint="3F"/>
    </w:tcPr>
    <w:tblStylePr w:type="firstRow">
      <w:rPr>
        <w:b/>
        <w:bCs/>
        <w:color w:val="000000" w:themeColor="text1"/>
      </w:rPr>
      <w:tblPr/>
      <w:tcPr>
        <w:shd w:val="clear" w:color="auto" w:fill="FD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9D8" w:themeFill="accent2" w:themeFillTint="33"/>
      </w:tcPr>
    </w:tblStylePr>
    <w:tblStylePr w:type="band1Vert">
      <w:tblPr/>
      <w:tcPr>
        <w:shd w:val="clear" w:color="auto" w:fill="F7A2A0" w:themeFill="accent2" w:themeFillTint="7F"/>
      </w:tcPr>
    </w:tblStylePr>
    <w:tblStylePr w:type="band1Horz">
      <w:tblPr/>
      <w:tcPr>
        <w:tcBorders>
          <w:insideH w:val="single" w:sz="6" w:space="0" w:color="auto"/>
          <w:insideV w:val="single" w:sz="6" w:space="0" w:color="auto"/>
        </w:tcBorders>
        <w:shd w:val="clear" w:color="auto" w:fill="F7A2A0"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Pr>
      <w:rFonts w:ascii="Calibri Light" w:eastAsiaTheme="majorEastAsia" w:hAnsi="Calibri Light" w:cs="Calibri Light"/>
      <w:color w:val="000000" w:themeColor="text1"/>
    </w:rPr>
    <w:tblPr>
      <w:tblBorders>
        <w:top w:val="single" w:sz="8" w:space="0" w:color="005473" w:themeColor="accent3"/>
        <w:left w:val="single" w:sz="8" w:space="0" w:color="005473" w:themeColor="accent3"/>
        <w:bottom w:val="single" w:sz="8" w:space="0" w:color="005473" w:themeColor="accent3"/>
        <w:right w:val="single" w:sz="8" w:space="0" w:color="005473" w:themeColor="accent3"/>
        <w:insideH w:val="single" w:sz="8" w:space="0" w:color="005473" w:themeColor="accent3"/>
        <w:insideV w:val="single" w:sz="8" w:space="0" w:color="005473" w:themeColor="accent3"/>
      </w:tblBorders>
    </w:tblPr>
    <w:tcPr>
      <w:shd w:val="clear" w:color="auto" w:fill="9DE4FF" w:themeFill="accent3" w:themeFillTint="3F"/>
    </w:tcPr>
    <w:tblStylePr w:type="firstRow">
      <w:rPr>
        <w:b/>
        <w:bCs/>
        <w:color w:val="000000" w:themeColor="text1"/>
      </w:rPr>
      <w:tblPr/>
      <w:tcPr>
        <w:shd w:val="clear" w:color="auto" w:fill="D8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E9FF" w:themeFill="accent3" w:themeFillTint="33"/>
      </w:tcPr>
    </w:tblStylePr>
    <w:tblStylePr w:type="band1Vert">
      <w:tblPr/>
      <w:tcPr>
        <w:shd w:val="clear" w:color="auto" w:fill="3AC9FF" w:themeFill="accent3" w:themeFillTint="7F"/>
      </w:tcPr>
    </w:tblStylePr>
    <w:tblStylePr w:type="band1Horz">
      <w:tblPr/>
      <w:tcPr>
        <w:tcBorders>
          <w:insideH w:val="single" w:sz="6" w:space="0" w:color="auto"/>
          <w:insideV w:val="single" w:sz="6" w:space="0" w:color="auto"/>
        </w:tcBorders>
        <w:shd w:val="clear" w:color="auto" w:fill="3AC9FF"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Pr>
      <w:rFonts w:ascii="Calibri Light" w:eastAsiaTheme="majorEastAsia" w:hAnsi="Calibri Light" w:cs="Calibri Light"/>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Pr>
      <w:rFonts w:ascii="Calibri Light" w:eastAsiaTheme="majorEastAsia" w:hAnsi="Calibri Light" w:cs="Calibri Light"/>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Pr>
      <w:rFonts w:ascii="Calibri Light" w:eastAsiaTheme="majorEastAsia" w:hAnsi="Calibri Light" w:cs="Calibri Light"/>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Cuadrculamedia3-nfasis1">
    <w:name w:val="Medium Grid 3 Accent 1"/>
    <w:basedOn w:val="Tablanormal"/>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AA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AA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55FFEF" w:themeFill="accent1" w:themeFillTint="7F"/>
      </w:tcPr>
    </w:tblStylePr>
  </w:style>
  <w:style w:type="table" w:styleId="Cuadrculamedia3-nfasis2">
    <w:name w:val="Medium Grid 3 Accent 2"/>
    <w:basedOn w:val="Tablanormal"/>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F46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F46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6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6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7A2A0" w:themeFill="accent2" w:themeFillTint="7F"/>
      </w:tcPr>
    </w:tblStylePr>
  </w:style>
  <w:style w:type="table" w:styleId="Cuadrculamedia3-nfasis3">
    <w:name w:val="Medium Grid 3 Accent 3"/>
    <w:basedOn w:val="Tablanormal"/>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DE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54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54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4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4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AC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3AC9FF" w:themeFill="accent3" w:themeFillTint="7F"/>
      </w:tcPr>
    </w:tblStylePr>
  </w:style>
  <w:style w:type="table" w:styleId="Cuadrculamedia3-nfasis4">
    <w:name w:val="Medium Grid 3 Accent 4"/>
    <w:basedOn w:val="Tablanormal"/>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Cuadrculamedia3-nfasis5">
    <w:name w:val="Medium Grid 3 Accent 5"/>
    <w:basedOn w:val="Tablanormal"/>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Cuadrculamedia3-nfasis6">
    <w:name w:val="Medium Grid 3 Accent 6"/>
    <w:basedOn w:val="Tablanormal"/>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paragraph" w:customStyle="1" w:styleId="Bibliographie1">
    <w:name w:val="Bibliographie1"/>
    <w:basedOn w:val="Normal"/>
    <w:next w:val="Normal"/>
    <w:uiPriority w:val="37"/>
    <w:semiHidden/>
    <w:unhideWhenUsed/>
  </w:style>
  <w:style w:type="character" w:customStyle="1" w:styleId="Mot-dise1">
    <w:name w:val="Mot-dièse1"/>
    <w:basedOn w:val="Fuentedeprrafopredeter"/>
    <w:uiPriority w:val="99"/>
    <w:semiHidden/>
    <w:unhideWhenUsed/>
    <w:rPr>
      <w:rFonts w:ascii="Calibri" w:hAnsi="Calibri" w:cs="Calibri"/>
      <w:color w:val="2B579A"/>
      <w:shd w:val="clear" w:color="auto" w:fill="E1DFDD"/>
    </w:rPr>
  </w:style>
  <w:style w:type="character" w:customStyle="1" w:styleId="EncabezadodemensajeCar">
    <w:name w:val="Encabezado de mensaje Car"/>
    <w:basedOn w:val="Fuentedeprrafopredeter"/>
    <w:link w:val="Encabezadodemensaje"/>
    <w:uiPriority w:val="99"/>
    <w:semiHidden/>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aconlista1">
    <w:name w:val="Table List 1"/>
    <w:basedOn w:val="Tablanormal"/>
    <w:uiPriority w:val="99"/>
    <w:semiHidden/>
    <w:unhideWhenUsed/>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aconlista2">
    <w:name w:val="Table List 2"/>
    <w:basedOn w:val="Tablanormal"/>
    <w:uiPriority w:val="99"/>
    <w:semiHidden/>
    <w:unhideWhenUsed/>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aconlista3">
    <w:name w:val="Table List 3"/>
    <w:basedOn w:val="Tabla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aconlista4">
    <w:name w:val="Table List 4"/>
    <w:basedOn w:val="Tabla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aconlista5">
    <w:name w:val="Table List 5"/>
    <w:basedOn w:val="Tabla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aconlista6">
    <w:name w:val="Table List 6"/>
    <w:basedOn w:val="Tablanormal"/>
    <w:uiPriority w:val="99"/>
    <w:semiHidden/>
    <w:unhideWhenUsed/>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aconlista7">
    <w:name w:val="Table List 7"/>
    <w:basedOn w:val="Tablanormal"/>
    <w:uiPriority w:val="99"/>
    <w:semiHidden/>
    <w:unhideWhenUsed/>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aconlista8">
    <w:name w:val="Table List 8"/>
    <w:basedOn w:val="Tablanormal"/>
    <w:uiPriority w:val="99"/>
    <w:semiHidden/>
    <w:unhideWhenUsed/>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Prrafodelista">
    <w:name w:val="List Paragraph"/>
    <w:basedOn w:val="Normal"/>
    <w:link w:val="PrrafodelistaCar"/>
    <w:uiPriority w:val="34"/>
    <w:unhideWhenUsed/>
    <w:qFormat/>
    <w:pPr>
      <w:ind w:left="720"/>
      <w:contextualSpacing/>
    </w:pPr>
  </w:style>
  <w:style w:type="table" w:styleId="Tablaclsica1">
    <w:name w:val="Table Classic 1"/>
    <w:basedOn w:val="Tabla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aclsica2">
    <w:name w:val="Table Classic 2"/>
    <w:basedOn w:val="Tabla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aclsica3">
    <w:name w:val="Table Classic 3"/>
    <w:basedOn w:val="Tabla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aclsica4">
    <w:name w:val="Table Classic 4"/>
    <w:basedOn w:val="Tabla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Listavistosa">
    <w:name w:val="Colorful List"/>
    <w:basedOn w:val="Tablanormal"/>
    <w:uiPriority w:val="72"/>
    <w:semiHidden/>
    <w:unhideWhenUsed/>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01813" w:themeFill="accent2" w:themeFillShade="CC"/>
      </w:tcPr>
    </w:tblStylePr>
    <w:tblStylePr w:type="lastRow">
      <w:rPr>
        <w:b/>
        <w:bCs/>
        <w:color w:val="E0181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Pr>
      <w:color w:val="000000" w:themeColor="text1"/>
    </w:rPr>
    <w:tblPr/>
    <w:tcPr>
      <w:shd w:val="clear" w:color="auto" w:fill="DDFFFB" w:themeFill="accent1" w:themeFillTint="19"/>
    </w:tcPr>
    <w:tblStylePr w:type="firstRow">
      <w:rPr>
        <w:b/>
        <w:bCs/>
        <w:color w:val="FFFFFF" w:themeColor="background1"/>
      </w:rPr>
      <w:tblPr/>
      <w:tcPr>
        <w:tcBorders>
          <w:bottom w:val="single" w:sz="12" w:space="0" w:color="FFFFFF" w:themeColor="background1"/>
        </w:tcBorders>
        <w:shd w:val="clear" w:color="auto" w:fill="E01813" w:themeFill="accent2" w:themeFillShade="CC"/>
      </w:tcPr>
    </w:tblStylePr>
    <w:tblStylePr w:type="lastRow">
      <w:rPr>
        <w:b/>
        <w:bCs/>
        <w:color w:val="E0181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7" w:themeFill="accent1" w:themeFillTint="3F"/>
      </w:tcPr>
    </w:tblStylePr>
    <w:tblStylePr w:type="band1Horz">
      <w:tblPr/>
      <w:tcPr>
        <w:shd w:val="clear" w:color="auto" w:fill="BBFFF8" w:themeFill="accent1" w:themeFillTint="33"/>
      </w:tcPr>
    </w:tblStylePr>
  </w:style>
  <w:style w:type="table" w:styleId="Listavistosa-nfasis2">
    <w:name w:val="Colorful List Accent 2"/>
    <w:basedOn w:val="Tablanormal"/>
    <w:uiPriority w:val="72"/>
    <w:semiHidden/>
    <w:unhideWhenUsed/>
    <w:rPr>
      <w:color w:val="000000" w:themeColor="text1"/>
    </w:rPr>
    <w:tblPr/>
    <w:tcPr>
      <w:shd w:val="clear" w:color="auto" w:fill="FDECEC" w:themeFill="accent2" w:themeFillTint="19"/>
    </w:tcPr>
    <w:tblStylePr w:type="firstRow">
      <w:rPr>
        <w:b/>
        <w:bCs/>
        <w:color w:val="FFFFFF" w:themeColor="background1"/>
      </w:rPr>
      <w:tblPr/>
      <w:tcPr>
        <w:tcBorders>
          <w:bottom w:val="single" w:sz="12" w:space="0" w:color="FFFFFF" w:themeColor="background1"/>
        </w:tcBorders>
        <w:shd w:val="clear" w:color="auto" w:fill="E01813" w:themeFill="accent2" w:themeFillShade="CC"/>
      </w:tcPr>
    </w:tblStylePr>
    <w:tblStylePr w:type="lastRow">
      <w:rPr>
        <w:b/>
        <w:bCs/>
        <w:color w:val="E0181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1CF" w:themeFill="accent2" w:themeFillTint="3F"/>
      </w:tcPr>
    </w:tblStylePr>
    <w:tblStylePr w:type="band1Horz">
      <w:tblPr/>
      <w:tcPr>
        <w:shd w:val="clear" w:color="auto" w:fill="FBD9D8" w:themeFill="accent2" w:themeFillTint="33"/>
      </w:tcPr>
    </w:tblStylePr>
  </w:style>
  <w:style w:type="table" w:styleId="Listavistosa-nfasis3">
    <w:name w:val="Colorful List Accent 3"/>
    <w:basedOn w:val="Tablanormal"/>
    <w:uiPriority w:val="72"/>
    <w:semiHidden/>
    <w:unhideWhenUsed/>
    <w:rPr>
      <w:color w:val="000000" w:themeColor="text1"/>
    </w:rPr>
    <w:tblPr/>
    <w:tcPr>
      <w:shd w:val="clear" w:color="auto" w:fill="D8F4FF"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E4FF" w:themeFill="accent3" w:themeFillTint="3F"/>
      </w:tcPr>
    </w:tblStylePr>
    <w:tblStylePr w:type="band1Horz">
      <w:tblPr/>
      <w:tcPr>
        <w:shd w:val="clear" w:color="auto" w:fill="B0E9FF" w:themeFill="accent3" w:themeFillTint="33"/>
      </w:tcPr>
    </w:tblStylePr>
  </w:style>
  <w:style w:type="table" w:styleId="Listavistosa-nfasis4">
    <w:name w:val="Colorful List Accent 4"/>
    <w:basedOn w:val="Tablanormal"/>
    <w:uiPriority w:val="72"/>
    <w:semiHidden/>
    <w:unhideWhenUsed/>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00435C" w:themeFill="accent3" w:themeFillShade="CC"/>
      </w:tcPr>
    </w:tblStylePr>
    <w:tblStylePr w:type="lastRow">
      <w:rPr>
        <w:b/>
        <w:bCs/>
        <w:color w:val="0043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avistosa1">
    <w:name w:val="Table Colorful 1"/>
    <w:basedOn w:val="Tabla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avistosa2">
    <w:name w:val="Table Colorful 2"/>
    <w:basedOn w:val="Tabla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avistosa3">
    <w:name w:val="Table Colorful 3"/>
    <w:basedOn w:val="Tabla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Sombreadovistoso">
    <w:name w:val="Colorful Shading"/>
    <w:basedOn w:val="Tablanormal"/>
    <w:uiPriority w:val="71"/>
    <w:semiHidden/>
    <w:unhideWhenUsed/>
    <w:rPr>
      <w:color w:val="000000" w:themeColor="text1"/>
    </w:rPr>
    <w:tblPr>
      <w:tblBorders>
        <w:top w:val="single" w:sz="24" w:space="0" w:color="EF46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F46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Pr>
      <w:color w:val="000000" w:themeColor="text1"/>
    </w:rPr>
    <w:tblPr>
      <w:tblBorders>
        <w:top w:val="single" w:sz="24" w:space="0" w:color="EF4641" w:themeColor="accent2"/>
        <w:left w:val="single" w:sz="4" w:space="0" w:color="00AA9B" w:themeColor="accent1"/>
        <w:bottom w:val="single" w:sz="4" w:space="0" w:color="00AA9B" w:themeColor="accent1"/>
        <w:right w:val="single" w:sz="4" w:space="0" w:color="00AA9B" w:themeColor="accent1"/>
        <w:insideH w:val="single" w:sz="4" w:space="0" w:color="FFFFFF" w:themeColor="background1"/>
        <w:insideV w:val="single" w:sz="4" w:space="0" w:color="FFFFFF" w:themeColor="background1"/>
      </w:tblBorders>
    </w:tblPr>
    <w:tcPr>
      <w:shd w:val="clear" w:color="auto" w:fill="DDFFFB" w:themeFill="accent1" w:themeFillTint="19"/>
    </w:tcPr>
    <w:tblStylePr w:type="firstRow">
      <w:rPr>
        <w:b/>
        <w:bCs/>
      </w:rPr>
      <w:tblPr/>
      <w:tcPr>
        <w:tcBorders>
          <w:top w:val="nil"/>
          <w:left w:val="nil"/>
          <w:bottom w:val="single" w:sz="24" w:space="0" w:color="EF46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5C"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66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65C" w:themeFill="accent1" w:themeFillShade="99"/>
      </w:tcPr>
    </w:tblStylePr>
    <w:tblStylePr w:type="band1Vert">
      <w:tblPr/>
      <w:tcPr>
        <w:shd w:val="clear" w:color="auto" w:fill="77FFF2" w:themeFill="accent1" w:themeFillTint="66"/>
      </w:tcPr>
    </w:tblStylePr>
    <w:tblStylePr w:type="band1Horz">
      <w:tblPr/>
      <w:tcPr>
        <w:shd w:val="clear" w:color="auto" w:fill="55FFE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Pr>
      <w:color w:val="000000" w:themeColor="text1"/>
    </w:rPr>
    <w:tblPr>
      <w:tblBorders>
        <w:top w:val="single" w:sz="24" w:space="0" w:color="EF4641" w:themeColor="accent2"/>
        <w:left w:val="single" w:sz="4" w:space="0" w:color="EF4641" w:themeColor="accent2"/>
        <w:bottom w:val="single" w:sz="4" w:space="0" w:color="EF4641" w:themeColor="accent2"/>
        <w:right w:val="single" w:sz="4" w:space="0" w:color="EF4641" w:themeColor="accent2"/>
        <w:insideH w:val="single" w:sz="4" w:space="0" w:color="FFFFFF" w:themeColor="background1"/>
        <w:insideV w:val="single" w:sz="4" w:space="0" w:color="FFFFFF" w:themeColor="background1"/>
      </w:tblBorders>
    </w:tblPr>
    <w:tcPr>
      <w:shd w:val="clear" w:color="auto" w:fill="FDECEC" w:themeFill="accent2" w:themeFillTint="19"/>
    </w:tcPr>
    <w:tblStylePr w:type="firstRow">
      <w:rPr>
        <w:b/>
        <w:bCs/>
      </w:rPr>
      <w:tblPr/>
      <w:tcPr>
        <w:tcBorders>
          <w:top w:val="nil"/>
          <w:left w:val="nil"/>
          <w:bottom w:val="single" w:sz="24" w:space="0" w:color="EF46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20E"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A8120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8120E" w:themeFill="accent2" w:themeFillShade="99"/>
      </w:tcPr>
    </w:tblStylePr>
    <w:tblStylePr w:type="band1Vert">
      <w:tblPr/>
      <w:tcPr>
        <w:shd w:val="clear" w:color="auto" w:fill="F8B4B2" w:themeFill="accent2" w:themeFillTint="66"/>
      </w:tcPr>
    </w:tblStylePr>
    <w:tblStylePr w:type="band1Horz">
      <w:tblPr/>
      <w:tcPr>
        <w:shd w:val="clear" w:color="auto" w:fill="F7A2A0"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Pr>
      <w:color w:val="000000" w:themeColor="text1"/>
    </w:rPr>
    <w:tblPr>
      <w:tblBorders>
        <w:top w:val="single" w:sz="24" w:space="0" w:color="8064A2" w:themeColor="accent4"/>
        <w:left w:val="single" w:sz="4" w:space="0" w:color="005473" w:themeColor="accent3"/>
        <w:bottom w:val="single" w:sz="4" w:space="0" w:color="005473" w:themeColor="accent3"/>
        <w:right w:val="single" w:sz="4" w:space="0" w:color="005473" w:themeColor="accent3"/>
        <w:insideH w:val="single" w:sz="4" w:space="0" w:color="FFFFFF" w:themeColor="background1"/>
        <w:insideV w:val="single" w:sz="4" w:space="0" w:color="FFFFFF" w:themeColor="background1"/>
      </w:tblBorders>
    </w:tblPr>
    <w:tcPr>
      <w:shd w:val="clear" w:color="auto" w:fill="D8F4FF"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45"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32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245" w:themeFill="accent3" w:themeFillShade="99"/>
      </w:tcPr>
    </w:tblStylePr>
    <w:tblStylePr w:type="band1Vert">
      <w:tblPr/>
      <w:tcPr>
        <w:shd w:val="clear" w:color="auto" w:fill="61D4FF" w:themeFill="accent3" w:themeFillTint="66"/>
      </w:tcPr>
    </w:tblStylePr>
    <w:tblStylePr w:type="band1Horz">
      <w:tblPr/>
      <w:tcPr>
        <w:shd w:val="clear" w:color="auto" w:fill="3AC9FF" w:themeFill="accent3" w:themeFillTint="7F"/>
      </w:tcPr>
    </w:tblStylePr>
  </w:style>
  <w:style w:type="table" w:styleId="Sombreadovistoso-nfasis4">
    <w:name w:val="Colorful Shading Accent 4"/>
    <w:basedOn w:val="Tablanormal"/>
    <w:uiPriority w:val="71"/>
    <w:semiHidden/>
    <w:unhideWhenUsed/>
    <w:rPr>
      <w:color w:val="000000" w:themeColor="text1"/>
    </w:rPr>
    <w:tblPr>
      <w:tblBorders>
        <w:top w:val="single" w:sz="24" w:space="0" w:color="005473"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0054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Pr>
      <w:color w:val="000000" w:themeColor="text1"/>
    </w:rPr>
    <w:tblPr>
      <w:tblBorders>
        <w:insideH w:val="single" w:sz="4" w:space="0" w:color="FFFFFF" w:themeColor="background1"/>
      </w:tblBorders>
    </w:tblPr>
    <w:tcPr>
      <w:shd w:val="clear" w:color="auto" w:fill="BBFFF8" w:themeFill="accent1" w:themeFillTint="33"/>
    </w:tcPr>
    <w:tblStylePr w:type="firstRow">
      <w:rPr>
        <w:b/>
        <w:bCs/>
      </w:rPr>
      <w:tblPr/>
      <w:tcPr>
        <w:shd w:val="clear" w:color="auto" w:fill="77FFF2" w:themeFill="accent1" w:themeFillTint="66"/>
      </w:tcPr>
    </w:tblStylePr>
    <w:tblStylePr w:type="lastRow">
      <w:rPr>
        <w:b/>
        <w:bCs/>
        <w:color w:val="000000" w:themeColor="text1"/>
      </w:rPr>
      <w:tblPr/>
      <w:tcPr>
        <w:shd w:val="clear" w:color="auto" w:fill="77FFF2" w:themeFill="accent1" w:themeFillTint="66"/>
      </w:tcPr>
    </w:tblStylePr>
    <w:tblStylePr w:type="firstCol">
      <w:rPr>
        <w:color w:val="FFFFFF" w:themeColor="background1"/>
      </w:rPr>
      <w:tblPr/>
      <w:tcPr>
        <w:shd w:val="clear" w:color="auto" w:fill="007F73" w:themeFill="accent1" w:themeFillShade="BF"/>
      </w:tcPr>
    </w:tblStylePr>
    <w:tblStylePr w:type="lastCol">
      <w:rPr>
        <w:color w:val="FFFFFF" w:themeColor="background1"/>
      </w:rPr>
      <w:tblPr/>
      <w:tcPr>
        <w:shd w:val="clear" w:color="auto" w:fill="007F73" w:themeFill="accent1" w:themeFillShade="BF"/>
      </w:tcPr>
    </w:tblStylePr>
    <w:tblStylePr w:type="band1Vert">
      <w:tblPr/>
      <w:tcPr>
        <w:shd w:val="clear" w:color="auto" w:fill="55FFEF" w:themeFill="accent1" w:themeFillTint="7F"/>
      </w:tcPr>
    </w:tblStylePr>
    <w:tblStylePr w:type="band1Horz">
      <w:tblPr/>
      <w:tcPr>
        <w:shd w:val="clear" w:color="auto" w:fill="55FFEF" w:themeFill="accent1" w:themeFillTint="7F"/>
      </w:tcPr>
    </w:tblStylePr>
  </w:style>
  <w:style w:type="table" w:styleId="Cuadrculavistosa-nfasis2">
    <w:name w:val="Colorful Grid Accent 2"/>
    <w:basedOn w:val="Tablanormal"/>
    <w:uiPriority w:val="73"/>
    <w:semiHidden/>
    <w:unhideWhenUsed/>
    <w:rPr>
      <w:color w:val="000000" w:themeColor="text1"/>
    </w:rPr>
    <w:tblPr>
      <w:tblBorders>
        <w:insideH w:val="single" w:sz="4" w:space="0" w:color="FFFFFF" w:themeColor="background1"/>
      </w:tblBorders>
    </w:tblPr>
    <w:tcPr>
      <w:shd w:val="clear" w:color="auto" w:fill="FBD9D8" w:themeFill="accent2" w:themeFillTint="33"/>
    </w:tcPr>
    <w:tblStylePr w:type="firstRow">
      <w:rPr>
        <w:b/>
        <w:bCs/>
      </w:rPr>
      <w:tblPr/>
      <w:tcPr>
        <w:shd w:val="clear" w:color="auto" w:fill="F8B4B2" w:themeFill="accent2" w:themeFillTint="66"/>
      </w:tcPr>
    </w:tblStylePr>
    <w:tblStylePr w:type="lastRow">
      <w:rPr>
        <w:b/>
        <w:bCs/>
        <w:color w:val="000000" w:themeColor="text1"/>
      </w:rPr>
      <w:tblPr/>
      <w:tcPr>
        <w:shd w:val="clear" w:color="auto" w:fill="F8B4B2" w:themeFill="accent2" w:themeFillTint="66"/>
      </w:tcPr>
    </w:tblStylePr>
    <w:tblStylePr w:type="firstCol">
      <w:rPr>
        <w:color w:val="FFFFFF" w:themeColor="background1"/>
      </w:rPr>
      <w:tblPr/>
      <w:tcPr>
        <w:shd w:val="clear" w:color="auto" w:fill="D11711" w:themeFill="accent2" w:themeFillShade="BF"/>
      </w:tcPr>
    </w:tblStylePr>
    <w:tblStylePr w:type="lastCol">
      <w:rPr>
        <w:color w:val="FFFFFF" w:themeColor="background1"/>
      </w:rPr>
      <w:tblPr/>
      <w:tcPr>
        <w:shd w:val="clear" w:color="auto" w:fill="D11711" w:themeFill="accent2" w:themeFillShade="BF"/>
      </w:tcPr>
    </w:tblStylePr>
    <w:tblStylePr w:type="band1Vert">
      <w:tblPr/>
      <w:tcPr>
        <w:shd w:val="clear" w:color="auto" w:fill="F7A2A0" w:themeFill="accent2" w:themeFillTint="7F"/>
      </w:tcPr>
    </w:tblStylePr>
    <w:tblStylePr w:type="band1Horz">
      <w:tblPr/>
      <w:tcPr>
        <w:shd w:val="clear" w:color="auto" w:fill="F7A2A0" w:themeFill="accent2" w:themeFillTint="7F"/>
      </w:tcPr>
    </w:tblStylePr>
  </w:style>
  <w:style w:type="table" w:styleId="Cuadrculavistosa-nfasis3">
    <w:name w:val="Colorful Grid Accent 3"/>
    <w:basedOn w:val="Tablanormal"/>
    <w:uiPriority w:val="73"/>
    <w:semiHidden/>
    <w:unhideWhenUsed/>
    <w:rPr>
      <w:color w:val="000000" w:themeColor="text1"/>
    </w:rPr>
    <w:tblPr>
      <w:tblBorders>
        <w:insideH w:val="single" w:sz="4" w:space="0" w:color="FFFFFF" w:themeColor="background1"/>
      </w:tblBorders>
    </w:tblPr>
    <w:tcPr>
      <w:shd w:val="clear" w:color="auto" w:fill="B0E9FF" w:themeFill="accent3" w:themeFillTint="33"/>
    </w:tcPr>
    <w:tblStylePr w:type="firstRow">
      <w:rPr>
        <w:b/>
        <w:bCs/>
      </w:rPr>
      <w:tblPr/>
      <w:tcPr>
        <w:shd w:val="clear" w:color="auto" w:fill="61D4FF" w:themeFill="accent3" w:themeFillTint="66"/>
      </w:tcPr>
    </w:tblStylePr>
    <w:tblStylePr w:type="lastRow">
      <w:rPr>
        <w:b/>
        <w:bCs/>
        <w:color w:val="000000" w:themeColor="text1"/>
      </w:rPr>
      <w:tblPr/>
      <w:tcPr>
        <w:shd w:val="clear" w:color="auto" w:fill="61D4FF" w:themeFill="accent3" w:themeFillTint="66"/>
      </w:tcPr>
    </w:tblStylePr>
    <w:tblStylePr w:type="firstCol">
      <w:rPr>
        <w:color w:val="FFFFFF" w:themeColor="background1"/>
      </w:rPr>
      <w:tblPr/>
      <w:tcPr>
        <w:shd w:val="clear" w:color="auto" w:fill="003E56" w:themeFill="accent3" w:themeFillShade="BF"/>
      </w:tcPr>
    </w:tblStylePr>
    <w:tblStylePr w:type="lastCol">
      <w:rPr>
        <w:color w:val="FFFFFF" w:themeColor="background1"/>
      </w:rPr>
      <w:tblPr/>
      <w:tcPr>
        <w:shd w:val="clear" w:color="auto" w:fill="003E56" w:themeFill="accent3" w:themeFillShade="BF"/>
      </w:tcPr>
    </w:tblStylePr>
    <w:tblStylePr w:type="band1Vert">
      <w:tblPr/>
      <w:tcPr>
        <w:shd w:val="clear" w:color="auto" w:fill="3AC9FF" w:themeFill="accent3" w:themeFillTint="7F"/>
      </w:tcPr>
    </w:tblStylePr>
    <w:tblStylePr w:type="band1Horz">
      <w:tblPr/>
      <w:tcPr>
        <w:shd w:val="clear" w:color="auto" w:fill="3AC9FF" w:themeFill="accent3" w:themeFillTint="7F"/>
      </w:tcPr>
    </w:tblStylePr>
  </w:style>
  <w:style w:type="table" w:styleId="Cuadrculavistosa-nfasis4">
    <w:name w:val="Colorful Grid Accent 4"/>
    <w:basedOn w:val="Tablanormal"/>
    <w:uiPriority w:val="73"/>
    <w:semiHidden/>
    <w:unhideWhenUsed/>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ausimple11">
    <w:name w:val="Tableau simple 11"/>
    <w:basedOn w:val="Tabla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anormal"/>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a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a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anormal"/>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Textjustify">
    <w:name w:val="Normal Text justify"/>
    <w:basedOn w:val="Normal"/>
    <w:qFormat/>
    <w:pPr>
      <w:jc w:val="both"/>
    </w:pPr>
  </w:style>
  <w:style w:type="character" w:customStyle="1" w:styleId="FechaCar">
    <w:name w:val="Fecha Car"/>
    <w:basedOn w:val="Fuentedeprrafopredeter"/>
    <w:link w:val="Fecha"/>
    <w:uiPriority w:val="99"/>
    <w:semiHidden/>
    <w:rPr>
      <w:rFonts w:ascii="Calibri" w:hAnsi="Calibri" w:cs="Calibri"/>
    </w:rPr>
  </w:style>
  <w:style w:type="character" w:customStyle="1" w:styleId="SmartHyperlink1">
    <w:name w:val="Smart Hyperlink1"/>
    <w:basedOn w:val="Fuentedeprrafopredeter"/>
    <w:uiPriority w:val="99"/>
    <w:semiHidden/>
    <w:unhideWhenUsed/>
    <w:rPr>
      <w:rFonts w:ascii="Calibri" w:hAnsi="Calibri" w:cs="Calibri"/>
      <w:u w:val="dotted"/>
    </w:rPr>
  </w:style>
  <w:style w:type="character" w:customStyle="1" w:styleId="Mentionnonrsolue1">
    <w:name w:val="Mention non résolue1"/>
    <w:basedOn w:val="Fuentedeprrafopredeter"/>
    <w:uiPriority w:val="99"/>
    <w:semiHidden/>
    <w:unhideWhenUsed/>
    <w:qFormat/>
    <w:rPr>
      <w:rFonts w:ascii="Calibri" w:hAnsi="Calibri" w:cs="Calibri"/>
      <w:color w:val="605E5C"/>
      <w:shd w:val="clear" w:color="auto" w:fill="E1DFDD"/>
    </w:rPr>
  </w:style>
  <w:style w:type="character" w:customStyle="1" w:styleId="TextoindependienteCar">
    <w:name w:val="Texto independiente Car"/>
    <w:basedOn w:val="Fuentedeprrafopredeter"/>
    <w:link w:val="Textoindependiente"/>
    <w:uiPriority w:val="99"/>
    <w:semiHidden/>
    <w:rPr>
      <w:rFonts w:ascii="Calibri" w:hAnsi="Calibri" w:cs="Calibri"/>
    </w:rPr>
  </w:style>
  <w:style w:type="character" w:customStyle="1" w:styleId="Textoindependiente2Car">
    <w:name w:val="Texto independiente 2 Car"/>
    <w:basedOn w:val="Fuentedeprrafopredeter"/>
    <w:link w:val="Textoindependiente2"/>
    <w:uiPriority w:val="99"/>
    <w:semiHidden/>
    <w:rPr>
      <w:rFonts w:ascii="Calibri" w:hAnsi="Calibri" w:cs="Calibri"/>
    </w:rPr>
  </w:style>
  <w:style w:type="character" w:customStyle="1" w:styleId="SangradetextonormalCar">
    <w:name w:val="Sangría de texto normal Car"/>
    <w:basedOn w:val="Fuentedeprrafopredeter"/>
    <w:link w:val="Sangradetextonormal"/>
    <w:uiPriority w:val="99"/>
    <w:semiHidden/>
    <w:rPr>
      <w:rFonts w:ascii="Calibri" w:hAnsi="Calibri" w:cs="Calibri"/>
    </w:rPr>
  </w:style>
  <w:style w:type="character" w:customStyle="1" w:styleId="Sangra2detindependienteCar">
    <w:name w:val="Sangría 2 de t. independiente Car"/>
    <w:basedOn w:val="Fuentedeprrafopredeter"/>
    <w:link w:val="Sangra2detindependiente"/>
    <w:uiPriority w:val="99"/>
    <w:semiHidden/>
    <w:rPr>
      <w:rFonts w:ascii="Calibri" w:hAnsi="Calibri" w:cs="Calibri"/>
    </w:rPr>
  </w:style>
  <w:style w:type="character" w:customStyle="1" w:styleId="TextoindependienteprimerasangraCar">
    <w:name w:val="Texto independiente primera sangría Car"/>
    <w:basedOn w:val="TextoindependienteCar"/>
    <w:link w:val="Textoindependienteprimerasangra"/>
    <w:uiPriority w:val="99"/>
    <w:semiHidden/>
    <w:rPr>
      <w:rFonts w:ascii="Calibri" w:hAnsi="Calibri" w:cs="Calibri"/>
    </w:rPr>
  </w:style>
  <w:style w:type="character" w:customStyle="1" w:styleId="Textoindependienteprimerasangra2Car">
    <w:name w:val="Texto independiente primera sangría 2 Car"/>
    <w:basedOn w:val="SangradetextonormalCar"/>
    <w:link w:val="Textoindependienteprimerasangra2"/>
    <w:uiPriority w:val="99"/>
    <w:semiHidden/>
    <w:rPr>
      <w:rFonts w:ascii="Calibri" w:hAnsi="Calibri" w:cs="Calibri"/>
    </w:rPr>
  </w:style>
  <w:style w:type="character" w:customStyle="1" w:styleId="EncabezadodenotaCar">
    <w:name w:val="Encabezado de nota Car"/>
    <w:basedOn w:val="Fuentedeprrafopredeter"/>
    <w:link w:val="Encabezadodenota"/>
    <w:uiPriority w:val="99"/>
    <w:semiHidden/>
    <w:rPr>
      <w:rFonts w:ascii="Calibri" w:hAnsi="Calibri" w:cs="Calibri"/>
    </w:rPr>
  </w:style>
  <w:style w:type="table" w:styleId="Tablamoderna">
    <w:name w:val="Table Contemporary"/>
    <w:basedOn w:val="Tablanormal"/>
    <w:uiPriority w:val="99"/>
    <w:semiHidden/>
    <w:unhideWhenUsed/>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Listaclara">
    <w:name w:val="Light List"/>
    <w:basedOn w:val="Tablanormal"/>
    <w:uiPriority w:val="61"/>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tblPr>
      <w:tblBorders>
        <w:top w:val="single" w:sz="8" w:space="0" w:color="00AA9B" w:themeColor="accent1"/>
        <w:left w:val="single" w:sz="8" w:space="0" w:color="00AA9B" w:themeColor="accent1"/>
        <w:bottom w:val="single" w:sz="8" w:space="0" w:color="00AA9B" w:themeColor="accent1"/>
        <w:right w:val="single" w:sz="8" w:space="0" w:color="00AA9B" w:themeColor="accent1"/>
      </w:tblBorders>
    </w:tblPr>
    <w:tblStylePr w:type="firstRow">
      <w:pPr>
        <w:spacing w:before="0" w:after="0" w:line="240" w:lineRule="auto"/>
      </w:pPr>
      <w:rPr>
        <w:b/>
        <w:bCs/>
        <w:color w:val="FFFFFF" w:themeColor="background1"/>
      </w:rPr>
      <w:tblPr/>
      <w:tcPr>
        <w:shd w:val="clear" w:color="auto" w:fill="00AA9B" w:themeFill="accent1"/>
      </w:tcPr>
    </w:tblStylePr>
    <w:tblStylePr w:type="lastRow">
      <w:pPr>
        <w:spacing w:before="0" w:after="0" w:line="240" w:lineRule="auto"/>
      </w:pPr>
      <w:rPr>
        <w:b/>
        <w:bCs/>
      </w:rPr>
      <w:tblPr/>
      <w:tcPr>
        <w:tcBorders>
          <w:top w:val="double" w:sz="6" w:space="0" w:color="00AA9B" w:themeColor="accent1"/>
          <w:left w:val="single" w:sz="8" w:space="0" w:color="00AA9B" w:themeColor="accent1"/>
          <w:bottom w:val="single" w:sz="8" w:space="0" w:color="00AA9B" w:themeColor="accent1"/>
          <w:right w:val="single" w:sz="8" w:space="0" w:color="00AA9B" w:themeColor="accent1"/>
        </w:tcBorders>
      </w:tcPr>
    </w:tblStylePr>
    <w:tblStylePr w:type="firstCol">
      <w:rPr>
        <w:b/>
        <w:bCs/>
      </w:rPr>
    </w:tblStylePr>
    <w:tblStylePr w:type="lastCol">
      <w:rPr>
        <w:b/>
        <w:bCs/>
      </w:rPr>
    </w:tblStylePr>
    <w:tblStylePr w:type="band1Vert">
      <w:tblPr/>
      <w:tcPr>
        <w:tcBorders>
          <w:top w:val="single" w:sz="8" w:space="0" w:color="00AA9B" w:themeColor="accent1"/>
          <w:left w:val="single" w:sz="8" w:space="0" w:color="00AA9B" w:themeColor="accent1"/>
          <w:bottom w:val="single" w:sz="8" w:space="0" w:color="00AA9B" w:themeColor="accent1"/>
          <w:right w:val="single" w:sz="8" w:space="0" w:color="00AA9B" w:themeColor="accent1"/>
        </w:tcBorders>
      </w:tcPr>
    </w:tblStylePr>
    <w:tblStylePr w:type="band1Horz">
      <w:tblPr/>
      <w:tcPr>
        <w:tcBorders>
          <w:top w:val="single" w:sz="8" w:space="0" w:color="00AA9B" w:themeColor="accent1"/>
          <w:left w:val="single" w:sz="8" w:space="0" w:color="00AA9B" w:themeColor="accent1"/>
          <w:bottom w:val="single" w:sz="8" w:space="0" w:color="00AA9B" w:themeColor="accent1"/>
          <w:right w:val="single" w:sz="8" w:space="0" w:color="00AA9B" w:themeColor="accent1"/>
        </w:tcBorders>
      </w:tcPr>
    </w:tblStylePr>
  </w:style>
  <w:style w:type="table" w:styleId="Listaclara-nfasis2">
    <w:name w:val="Light List Accent 2"/>
    <w:basedOn w:val="Tablanormal"/>
    <w:uiPriority w:val="61"/>
    <w:semiHidden/>
    <w:unhideWhenUsed/>
    <w:tblPr>
      <w:tblBorders>
        <w:top w:val="single" w:sz="8" w:space="0" w:color="EF4641" w:themeColor="accent2"/>
        <w:left w:val="single" w:sz="8" w:space="0" w:color="EF4641" w:themeColor="accent2"/>
        <w:bottom w:val="single" w:sz="8" w:space="0" w:color="EF4641" w:themeColor="accent2"/>
        <w:right w:val="single" w:sz="8" w:space="0" w:color="EF4641" w:themeColor="accent2"/>
      </w:tblBorders>
    </w:tblPr>
    <w:tblStylePr w:type="firstRow">
      <w:pPr>
        <w:spacing w:before="0" w:after="0" w:line="240" w:lineRule="auto"/>
      </w:pPr>
      <w:rPr>
        <w:b/>
        <w:bCs/>
        <w:color w:val="FFFFFF" w:themeColor="background1"/>
      </w:rPr>
      <w:tblPr/>
      <w:tcPr>
        <w:shd w:val="clear" w:color="auto" w:fill="EF4641" w:themeFill="accent2"/>
      </w:tcPr>
    </w:tblStylePr>
    <w:tblStylePr w:type="lastRow">
      <w:pPr>
        <w:spacing w:before="0" w:after="0" w:line="240" w:lineRule="auto"/>
      </w:pPr>
      <w:rPr>
        <w:b/>
        <w:bCs/>
      </w:rPr>
      <w:tblPr/>
      <w:tcPr>
        <w:tcBorders>
          <w:top w:val="double" w:sz="6" w:space="0" w:color="EF4641" w:themeColor="accent2"/>
          <w:left w:val="single" w:sz="8" w:space="0" w:color="EF4641" w:themeColor="accent2"/>
          <w:bottom w:val="single" w:sz="8" w:space="0" w:color="EF4641" w:themeColor="accent2"/>
          <w:right w:val="single" w:sz="8" w:space="0" w:color="EF4641" w:themeColor="accent2"/>
        </w:tcBorders>
      </w:tcPr>
    </w:tblStylePr>
    <w:tblStylePr w:type="firstCol">
      <w:rPr>
        <w:b/>
        <w:bCs/>
      </w:rPr>
    </w:tblStylePr>
    <w:tblStylePr w:type="lastCol">
      <w:rPr>
        <w:b/>
        <w:bCs/>
      </w:rPr>
    </w:tblStylePr>
    <w:tblStylePr w:type="band1Vert">
      <w:tblPr/>
      <w:tcPr>
        <w:tcBorders>
          <w:top w:val="single" w:sz="8" w:space="0" w:color="EF4641" w:themeColor="accent2"/>
          <w:left w:val="single" w:sz="8" w:space="0" w:color="EF4641" w:themeColor="accent2"/>
          <w:bottom w:val="single" w:sz="8" w:space="0" w:color="EF4641" w:themeColor="accent2"/>
          <w:right w:val="single" w:sz="8" w:space="0" w:color="EF4641" w:themeColor="accent2"/>
        </w:tcBorders>
      </w:tcPr>
    </w:tblStylePr>
    <w:tblStylePr w:type="band1Horz">
      <w:tblPr/>
      <w:tcPr>
        <w:tcBorders>
          <w:top w:val="single" w:sz="8" w:space="0" w:color="EF4641" w:themeColor="accent2"/>
          <w:left w:val="single" w:sz="8" w:space="0" w:color="EF4641" w:themeColor="accent2"/>
          <w:bottom w:val="single" w:sz="8" w:space="0" w:color="EF4641" w:themeColor="accent2"/>
          <w:right w:val="single" w:sz="8" w:space="0" w:color="EF4641" w:themeColor="accent2"/>
        </w:tcBorders>
      </w:tcPr>
    </w:tblStylePr>
  </w:style>
  <w:style w:type="table" w:styleId="Listaclara-nfasis3">
    <w:name w:val="Light List Accent 3"/>
    <w:basedOn w:val="Tablanormal"/>
    <w:uiPriority w:val="61"/>
    <w:semiHidden/>
    <w:unhideWhenUsed/>
    <w:tblPr>
      <w:tblBorders>
        <w:top w:val="single" w:sz="8" w:space="0" w:color="005473" w:themeColor="accent3"/>
        <w:left w:val="single" w:sz="8" w:space="0" w:color="005473" w:themeColor="accent3"/>
        <w:bottom w:val="single" w:sz="8" w:space="0" w:color="005473" w:themeColor="accent3"/>
        <w:right w:val="single" w:sz="8" w:space="0" w:color="005473" w:themeColor="accent3"/>
      </w:tblBorders>
    </w:tblPr>
    <w:tblStylePr w:type="firstRow">
      <w:pPr>
        <w:spacing w:before="0" w:after="0" w:line="240" w:lineRule="auto"/>
      </w:pPr>
      <w:rPr>
        <w:b/>
        <w:bCs/>
        <w:color w:val="FFFFFF" w:themeColor="background1"/>
      </w:rPr>
      <w:tblPr/>
      <w:tcPr>
        <w:shd w:val="clear" w:color="auto" w:fill="005473" w:themeFill="accent3"/>
      </w:tcPr>
    </w:tblStylePr>
    <w:tblStylePr w:type="lastRow">
      <w:pPr>
        <w:spacing w:before="0" w:after="0" w:line="240" w:lineRule="auto"/>
      </w:pPr>
      <w:rPr>
        <w:b/>
        <w:bCs/>
      </w:rPr>
      <w:tblPr/>
      <w:tcPr>
        <w:tcBorders>
          <w:top w:val="double" w:sz="6" w:space="0" w:color="005473" w:themeColor="accent3"/>
          <w:left w:val="single" w:sz="8" w:space="0" w:color="005473" w:themeColor="accent3"/>
          <w:bottom w:val="single" w:sz="8" w:space="0" w:color="005473" w:themeColor="accent3"/>
          <w:right w:val="single" w:sz="8" w:space="0" w:color="005473" w:themeColor="accent3"/>
        </w:tcBorders>
      </w:tcPr>
    </w:tblStylePr>
    <w:tblStylePr w:type="firstCol">
      <w:rPr>
        <w:b/>
        <w:bCs/>
      </w:rPr>
    </w:tblStylePr>
    <w:tblStylePr w:type="lastCol">
      <w:rPr>
        <w:b/>
        <w:bCs/>
      </w:rPr>
    </w:tblStylePr>
    <w:tblStylePr w:type="band1Vert">
      <w:tblPr/>
      <w:tcPr>
        <w:tcBorders>
          <w:top w:val="single" w:sz="8" w:space="0" w:color="005473" w:themeColor="accent3"/>
          <w:left w:val="single" w:sz="8" w:space="0" w:color="005473" w:themeColor="accent3"/>
          <w:bottom w:val="single" w:sz="8" w:space="0" w:color="005473" w:themeColor="accent3"/>
          <w:right w:val="single" w:sz="8" w:space="0" w:color="005473" w:themeColor="accent3"/>
        </w:tcBorders>
      </w:tcPr>
    </w:tblStylePr>
    <w:tblStylePr w:type="band1Horz">
      <w:tblPr/>
      <w:tcPr>
        <w:tcBorders>
          <w:top w:val="single" w:sz="8" w:space="0" w:color="005473" w:themeColor="accent3"/>
          <w:left w:val="single" w:sz="8" w:space="0" w:color="005473" w:themeColor="accent3"/>
          <w:bottom w:val="single" w:sz="8" w:space="0" w:color="005473" w:themeColor="accent3"/>
          <w:right w:val="single" w:sz="8" w:space="0" w:color="005473" w:themeColor="accent3"/>
        </w:tcBorders>
      </w:tcPr>
    </w:tblStylePr>
  </w:style>
  <w:style w:type="table" w:styleId="Listaclara-nfasis4">
    <w:name w:val="Light List Accent 4"/>
    <w:basedOn w:val="Tablanormal"/>
    <w:uiPriority w:val="61"/>
    <w:semiHidden/>
    <w:unhideWhenUsed/>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Pr>
      <w:color w:val="007F73" w:themeColor="accent1" w:themeShade="BF"/>
    </w:rPr>
    <w:tblPr>
      <w:tblBorders>
        <w:top w:val="single" w:sz="8" w:space="0" w:color="00AA9B" w:themeColor="accent1"/>
        <w:bottom w:val="single" w:sz="8" w:space="0" w:color="00AA9B" w:themeColor="accent1"/>
      </w:tblBorders>
    </w:tblPr>
    <w:tblStylePr w:type="firstRow">
      <w:pPr>
        <w:spacing w:before="0" w:after="0" w:line="240" w:lineRule="auto"/>
      </w:pPr>
      <w:rPr>
        <w:b/>
        <w:bCs/>
      </w:rPr>
      <w:tblPr/>
      <w:tcPr>
        <w:tcBorders>
          <w:top w:val="single" w:sz="8" w:space="0" w:color="00AA9B" w:themeColor="accent1"/>
          <w:left w:val="nil"/>
          <w:bottom w:val="single" w:sz="8" w:space="0" w:color="00AA9B" w:themeColor="accent1"/>
          <w:right w:val="nil"/>
          <w:insideH w:val="nil"/>
          <w:insideV w:val="nil"/>
        </w:tcBorders>
      </w:tcPr>
    </w:tblStylePr>
    <w:tblStylePr w:type="lastRow">
      <w:pPr>
        <w:spacing w:before="0" w:after="0" w:line="240" w:lineRule="auto"/>
      </w:pPr>
      <w:rPr>
        <w:b/>
        <w:bCs/>
      </w:rPr>
      <w:tblPr/>
      <w:tcPr>
        <w:tcBorders>
          <w:top w:val="single" w:sz="8" w:space="0" w:color="00AA9B" w:themeColor="accent1"/>
          <w:left w:val="nil"/>
          <w:bottom w:val="single" w:sz="8" w:space="0" w:color="00AA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7" w:themeFill="accent1" w:themeFillTint="3F"/>
      </w:tcPr>
    </w:tblStylePr>
    <w:tblStylePr w:type="band1Horz">
      <w:tblPr/>
      <w:tcPr>
        <w:tcBorders>
          <w:left w:val="nil"/>
          <w:right w:val="nil"/>
          <w:insideH w:val="nil"/>
          <w:insideV w:val="nil"/>
        </w:tcBorders>
        <w:shd w:val="clear" w:color="auto" w:fill="ABFFF7" w:themeFill="accent1" w:themeFillTint="3F"/>
      </w:tcPr>
    </w:tblStylePr>
  </w:style>
  <w:style w:type="table" w:styleId="Sombreadoclaro-nfasis2">
    <w:name w:val="Light Shading Accent 2"/>
    <w:basedOn w:val="Tablanormal"/>
    <w:uiPriority w:val="60"/>
    <w:semiHidden/>
    <w:unhideWhenUsed/>
    <w:rPr>
      <w:color w:val="D11711" w:themeColor="accent2" w:themeShade="BF"/>
    </w:rPr>
    <w:tblPr>
      <w:tblBorders>
        <w:top w:val="single" w:sz="8" w:space="0" w:color="EF4641" w:themeColor="accent2"/>
        <w:bottom w:val="single" w:sz="8" w:space="0" w:color="EF4641" w:themeColor="accent2"/>
      </w:tblBorders>
    </w:tblPr>
    <w:tblStylePr w:type="firstRow">
      <w:pPr>
        <w:spacing w:before="0" w:after="0" w:line="240" w:lineRule="auto"/>
      </w:pPr>
      <w:rPr>
        <w:b/>
        <w:bCs/>
      </w:rPr>
      <w:tblPr/>
      <w:tcPr>
        <w:tcBorders>
          <w:top w:val="single" w:sz="8" w:space="0" w:color="EF4641" w:themeColor="accent2"/>
          <w:left w:val="nil"/>
          <w:bottom w:val="single" w:sz="8" w:space="0" w:color="EF4641" w:themeColor="accent2"/>
          <w:right w:val="nil"/>
          <w:insideH w:val="nil"/>
          <w:insideV w:val="nil"/>
        </w:tcBorders>
      </w:tcPr>
    </w:tblStylePr>
    <w:tblStylePr w:type="lastRow">
      <w:pPr>
        <w:spacing w:before="0" w:after="0" w:line="240" w:lineRule="auto"/>
      </w:pPr>
      <w:rPr>
        <w:b/>
        <w:bCs/>
      </w:rPr>
      <w:tblPr/>
      <w:tcPr>
        <w:tcBorders>
          <w:top w:val="single" w:sz="8" w:space="0" w:color="EF4641" w:themeColor="accent2"/>
          <w:left w:val="nil"/>
          <w:bottom w:val="single" w:sz="8" w:space="0" w:color="EF46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1CF" w:themeFill="accent2" w:themeFillTint="3F"/>
      </w:tcPr>
    </w:tblStylePr>
    <w:tblStylePr w:type="band1Horz">
      <w:tblPr/>
      <w:tcPr>
        <w:tcBorders>
          <w:left w:val="nil"/>
          <w:right w:val="nil"/>
          <w:insideH w:val="nil"/>
          <w:insideV w:val="nil"/>
        </w:tcBorders>
        <w:shd w:val="clear" w:color="auto" w:fill="FBD1CF" w:themeFill="accent2" w:themeFillTint="3F"/>
      </w:tcPr>
    </w:tblStylePr>
  </w:style>
  <w:style w:type="table" w:styleId="Sombreadoclaro-nfasis3">
    <w:name w:val="Light Shading Accent 3"/>
    <w:basedOn w:val="Tablanormal"/>
    <w:uiPriority w:val="60"/>
    <w:semiHidden/>
    <w:unhideWhenUsed/>
    <w:rPr>
      <w:color w:val="003E56" w:themeColor="accent3" w:themeShade="BF"/>
    </w:rPr>
    <w:tblPr>
      <w:tblBorders>
        <w:top w:val="single" w:sz="8" w:space="0" w:color="005473" w:themeColor="accent3"/>
        <w:bottom w:val="single" w:sz="8" w:space="0" w:color="005473" w:themeColor="accent3"/>
      </w:tblBorders>
    </w:tblPr>
    <w:tblStylePr w:type="firstRow">
      <w:pPr>
        <w:spacing w:before="0" w:after="0" w:line="240" w:lineRule="auto"/>
      </w:pPr>
      <w:rPr>
        <w:b/>
        <w:bCs/>
      </w:rPr>
      <w:tblPr/>
      <w:tcPr>
        <w:tcBorders>
          <w:top w:val="single" w:sz="8" w:space="0" w:color="005473" w:themeColor="accent3"/>
          <w:left w:val="nil"/>
          <w:bottom w:val="single" w:sz="8" w:space="0" w:color="005473" w:themeColor="accent3"/>
          <w:right w:val="nil"/>
          <w:insideH w:val="nil"/>
          <w:insideV w:val="nil"/>
        </w:tcBorders>
      </w:tcPr>
    </w:tblStylePr>
    <w:tblStylePr w:type="lastRow">
      <w:pPr>
        <w:spacing w:before="0" w:after="0" w:line="240" w:lineRule="auto"/>
      </w:pPr>
      <w:rPr>
        <w:b/>
        <w:bCs/>
      </w:rPr>
      <w:tblPr/>
      <w:tcPr>
        <w:tcBorders>
          <w:top w:val="single" w:sz="8" w:space="0" w:color="005473" w:themeColor="accent3"/>
          <w:left w:val="nil"/>
          <w:bottom w:val="single" w:sz="8" w:space="0" w:color="0054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4FF" w:themeFill="accent3" w:themeFillTint="3F"/>
      </w:tcPr>
    </w:tblStylePr>
    <w:tblStylePr w:type="band1Horz">
      <w:tblPr/>
      <w:tcPr>
        <w:tcBorders>
          <w:left w:val="nil"/>
          <w:right w:val="nil"/>
          <w:insideH w:val="nil"/>
          <w:insideV w:val="nil"/>
        </w:tcBorders>
        <w:shd w:val="clear" w:color="auto" w:fill="9DE4FF" w:themeFill="accent3" w:themeFillTint="3F"/>
      </w:tcPr>
    </w:tblStylePr>
  </w:style>
  <w:style w:type="table" w:styleId="Sombreadoclaro-nfasis4">
    <w:name w:val="Light Shading Accent 4"/>
    <w:basedOn w:val="Tablanormal"/>
    <w:uiPriority w:val="60"/>
    <w:semiHidden/>
    <w:unhideWhenUsed/>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
    <w:name w:val="Light Grid"/>
    <w:basedOn w:val="Tablanormal"/>
    <w:uiPriority w:val="62"/>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Cuadrculaclara-nfasis1">
    <w:name w:val="Light Grid Accent 1"/>
    <w:basedOn w:val="Tablanormal"/>
    <w:uiPriority w:val="62"/>
    <w:tblPr>
      <w:tblBorders>
        <w:top w:val="single" w:sz="8" w:space="0" w:color="00AA9B" w:themeColor="accent1"/>
        <w:left w:val="single" w:sz="8" w:space="0" w:color="00AA9B" w:themeColor="accent1"/>
        <w:bottom w:val="single" w:sz="8" w:space="0" w:color="00AA9B" w:themeColor="accent1"/>
        <w:right w:val="single" w:sz="8" w:space="0" w:color="00AA9B" w:themeColor="accent1"/>
        <w:insideH w:val="single" w:sz="8" w:space="0" w:color="00AA9B" w:themeColor="accent1"/>
        <w:insideV w:val="single" w:sz="8" w:space="0" w:color="00AA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9B" w:themeColor="accent1"/>
          <w:left w:val="single" w:sz="8" w:space="0" w:color="00AA9B" w:themeColor="accent1"/>
          <w:bottom w:val="single" w:sz="18" w:space="0" w:color="00AA9B" w:themeColor="accent1"/>
          <w:right w:val="single" w:sz="8" w:space="0" w:color="00AA9B"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9B" w:themeColor="accent1"/>
          <w:left w:val="single" w:sz="8" w:space="0" w:color="00AA9B" w:themeColor="accent1"/>
          <w:bottom w:val="single" w:sz="8" w:space="0" w:color="00AA9B" w:themeColor="accent1"/>
          <w:right w:val="single" w:sz="8" w:space="0" w:color="00AA9B"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9B" w:themeColor="accent1"/>
          <w:left w:val="single" w:sz="8" w:space="0" w:color="00AA9B" w:themeColor="accent1"/>
          <w:bottom w:val="single" w:sz="8" w:space="0" w:color="00AA9B" w:themeColor="accent1"/>
          <w:right w:val="single" w:sz="8" w:space="0" w:color="00AA9B" w:themeColor="accent1"/>
        </w:tcBorders>
      </w:tcPr>
    </w:tblStylePr>
    <w:tblStylePr w:type="band1Vert">
      <w:tblPr/>
      <w:tcPr>
        <w:tcBorders>
          <w:top w:val="single" w:sz="8" w:space="0" w:color="00AA9B" w:themeColor="accent1"/>
          <w:left w:val="single" w:sz="8" w:space="0" w:color="00AA9B" w:themeColor="accent1"/>
          <w:bottom w:val="single" w:sz="8" w:space="0" w:color="00AA9B" w:themeColor="accent1"/>
          <w:right w:val="single" w:sz="8" w:space="0" w:color="00AA9B" w:themeColor="accent1"/>
        </w:tcBorders>
        <w:shd w:val="clear" w:color="auto" w:fill="ABFFF7" w:themeFill="accent1" w:themeFillTint="3F"/>
      </w:tcPr>
    </w:tblStylePr>
    <w:tblStylePr w:type="band1Horz">
      <w:tblPr/>
      <w:tcPr>
        <w:tcBorders>
          <w:top w:val="single" w:sz="8" w:space="0" w:color="00AA9B" w:themeColor="accent1"/>
          <w:left w:val="single" w:sz="8" w:space="0" w:color="00AA9B" w:themeColor="accent1"/>
          <w:bottom w:val="single" w:sz="8" w:space="0" w:color="00AA9B" w:themeColor="accent1"/>
          <w:right w:val="single" w:sz="8" w:space="0" w:color="00AA9B" w:themeColor="accent1"/>
          <w:insideV w:val="single" w:sz="8" w:space="0" w:color="auto"/>
        </w:tcBorders>
        <w:shd w:val="clear" w:color="auto" w:fill="ABFFF7" w:themeFill="accent1" w:themeFillTint="3F"/>
      </w:tcPr>
    </w:tblStylePr>
    <w:tblStylePr w:type="band2Horz">
      <w:tblPr/>
      <w:tcPr>
        <w:tcBorders>
          <w:top w:val="single" w:sz="8" w:space="0" w:color="00AA9B" w:themeColor="accent1"/>
          <w:left w:val="single" w:sz="8" w:space="0" w:color="00AA9B" w:themeColor="accent1"/>
          <w:bottom w:val="single" w:sz="8" w:space="0" w:color="00AA9B" w:themeColor="accent1"/>
          <w:right w:val="single" w:sz="8" w:space="0" w:color="00AA9B" w:themeColor="accent1"/>
          <w:insideV w:val="single" w:sz="8" w:space="0" w:color="auto"/>
        </w:tcBorders>
      </w:tcPr>
    </w:tblStylePr>
  </w:style>
  <w:style w:type="table" w:styleId="Cuadrculaclara-nfasis2">
    <w:name w:val="Light Grid Accent 2"/>
    <w:basedOn w:val="Tablanormal"/>
    <w:uiPriority w:val="62"/>
    <w:semiHidden/>
    <w:unhideWhenUsed/>
    <w:tblPr>
      <w:tblBorders>
        <w:top w:val="single" w:sz="8" w:space="0" w:color="EF4641" w:themeColor="accent2"/>
        <w:left w:val="single" w:sz="8" w:space="0" w:color="EF4641" w:themeColor="accent2"/>
        <w:bottom w:val="single" w:sz="8" w:space="0" w:color="EF4641" w:themeColor="accent2"/>
        <w:right w:val="single" w:sz="8" w:space="0" w:color="EF4641" w:themeColor="accent2"/>
        <w:insideH w:val="single" w:sz="8" w:space="0" w:color="EF4641" w:themeColor="accent2"/>
        <w:insideV w:val="single" w:sz="8" w:space="0" w:color="EF464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4641" w:themeColor="accent2"/>
          <w:left w:val="single" w:sz="8" w:space="0" w:color="EF4641" w:themeColor="accent2"/>
          <w:bottom w:val="single" w:sz="18" w:space="0" w:color="EF4641" w:themeColor="accent2"/>
          <w:right w:val="single" w:sz="8" w:space="0" w:color="EF464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4641" w:themeColor="accent2"/>
          <w:left w:val="single" w:sz="8" w:space="0" w:color="EF4641" w:themeColor="accent2"/>
          <w:bottom w:val="single" w:sz="8" w:space="0" w:color="EF4641" w:themeColor="accent2"/>
          <w:right w:val="single" w:sz="8" w:space="0" w:color="EF464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4641" w:themeColor="accent2"/>
          <w:left w:val="single" w:sz="8" w:space="0" w:color="EF4641" w:themeColor="accent2"/>
          <w:bottom w:val="single" w:sz="8" w:space="0" w:color="EF4641" w:themeColor="accent2"/>
          <w:right w:val="single" w:sz="8" w:space="0" w:color="EF4641" w:themeColor="accent2"/>
        </w:tcBorders>
      </w:tcPr>
    </w:tblStylePr>
    <w:tblStylePr w:type="band1Vert">
      <w:tblPr/>
      <w:tcPr>
        <w:tcBorders>
          <w:top w:val="single" w:sz="8" w:space="0" w:color="EF4641" w:themeColor="accent2"/>
          <w:left w:val="single" w:sz="8" w:space="0" w:color="EF4641" w:themeColor="accent2"/>
          <w:bottom w:val="single" w:sz="8" w:space="0" w:color="EF4641" w:themeColor="accent2"/>
          <w:right w:val="single" w:sz="8" w:space="0" w:color="EF4641" w:themeColor="accent2"/>
        </w:tcBorders>
        <w:shd w:val="clear" w:color="auto" w:fill="FBD1CF" w:themeFill="accent2" w:themeFillTint="3F"/>
      </w:tcPr>
    </w:tblStylePr>
    <w:tblStylePr w:type="band1Horz">
      <w:tblPr/>
      <w:tcPr>
        <w:tcBorders>
          <w:top w:val="single" w:sz="8" w:space="0" w:color="EF4641" w:themeColor="accent2"/>
          <w:left w:val="single" w:sz="8" w:space="0" w:color="EF4641" w:themeColor="accent2"/>
          <w:bottom w:val="single" w:sz="8" w:space="0" w:color="EF4641" w:themeColor="accent2"/>
          <w:right w:val="single" w:sz="8" w:space="0" w:color="EF4641" w:themeColor="accent2"/>
          <w:insideV w:val="single" w:sz="8" w:space="0" w:color="auto"/>
        </w:tcBorders>
        <w:shd w:val="clear" w:color="auto" w:fill="FBD1CF" w:themeFill="accent2" w:themeFillTint="3F"/>
      </w:tcPr>
    </w:tblStylePr>
    <w:tblStylePr w:type="band2Horz">
      <w:tblPr/>
      <w:tcPr>
        <w:tcBorders>
          <w:top w:val="single" w:sz="8" w:space="0" w:color="EF4641" w:themeColor="accent2"/>
          <w:left w:val="single" w:sz="8" w:space="0" w:color="EF4641" w:themeColor="accent2"/>
          <w:bottom w:val="single" w:sz="8" w:space="0" w:color="EF4641" w:themeColor="accent2"/>
          <w:right w:val="single" w:sz="8" w:space="0" w:color="EF4641" w:themeColor="accent2"/>
          <w:insideV w:val="single" w:sz="8" w:space="0" w:color="auto"/>
        </w:tcBorders>
      </w:tcPr>
    </w:tblStylePr>
  </w:style>
  <w:style w:type="table" w:styleId="Cuadrculaclara-nfasis3">
    <w:name w:val="Light Grid Accent 3"/>
    <w:basedOn w:val="Tablanormal"/>
    <w:uiPriority w:val="62"/>
    <w:semiHidden/>
    <w:unhideWhenUsed/>
    <w:tblPr>
      <w:tblBorders>
        <w:top w:val="single" w:sz="8" w:space="0" w:color="005473" w:themeColor="accent3"/>
        <w:left w:val="single" w:sz="8" w:space="0" w:color="005473" w:themeColor="accent3"/>
        <w:bottom w:val="single" w:sz="8" w:space="0" w:color="005473" w:themeColor="accent3"/>
        <w:right w:val="single" w:sz="8" w:space="0" w:color="005473" w:themeColor="accent3"/>
        <w:insideH w:val="single" w:sz="8" w:space="0" w:color="005473" w:themeColor="accent3"/>
        <w:insideV w:val="single" w:sz="8" w:space="0" w:color="0054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473" w:themeColor="accent3"/>
          <w:left w:val="single" w:sz="8" w:space="0" w:color="005473" w:themeColor="accent3"/>
          <w:bottom w:val="single" w:sz="18" w:space="0" w:color="005473" w:themeColor="accent3"/>
          <w:right w:val="single" w:sz="8" w:space="0" w:color="005473"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473" w:themeColor="accent3"/>
          <w:left w:val="single" w:sz="8" w:space="0" w:color="005473" w:themeColor="accent3"/>
          <w:bottom w:val="single" w:sz="8" w:space="0" w:color="005473" w:themeColor="accent3"/>
          <w:right w:val="single" w:sz="8" w:space="0" w:color="005473"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473" w:themeColor="accent3"/>
          <w:left w:val="single" w:sz="8" w:space="0" w:color="005473" w:themeColor="accent3"/>
          <w:bottom w:val="single" w:sz="8" w:space="0" w:color="005473" w:themeColor="accent3"/>
          <w:right w:val="single" w:sz="8" w:space="0" w:color="005473" w:themeColor="accent3"/>
        </w:tcBorders>
      </w:tcPr>
    </w:tblStylePr>
    <w:tblStylePr w:type="band1Vert">
      <w:tblPr/>
      <w:tcPr>
        <w:tcBorders>
          <w:top w:val="single" w:sz="8" w:space="0" w:color="005473" w:themeColor="accent3"/>
          <w:left w:val="single" w:sz="8" w:space="0" w:color="005473" w:themeColor="accent3"/>
          <w:bottom w:val="single" w:sz="8" w:space="0" w:color="005473" w:themeColor="accent3"/>
          <w:right w:val="single" w:sz="8" w:space="0" w:color="005473" w:themeColor="accent3"/>
        </w:tcBorders>
        <w:shd w:val="clear" w:color="auto" w:fill="9DE4FF" w:themeFill="accent3" w:themeFillTint="3F"/>
      </w:tcPr>
    </w:tblStylePr>
    <w:tblStylePr w:type="band1Horz">
      <w:tblPr/>
      <w:tcPr>
        <w:tcBorders>
          <w:top w:val="single" w:sz="8" w:space="0" w:color="005473" w:themeColor="accent3"/>
          <w:left w:val="single" w:sz="8" w:space="0" w:color="005473" w:themeColor="accent3"/>
          <w:bottom w:val="single" w:sz="8" w:space="0" w:color="005473" w:themeColor="accent3"/>
          <w:right w:val="single" w:sz="8" w:space="0" w:color="005473" w:themeColor="accent3"/>
          <w:insideV w:val="single" w:sz="8" w:space="0" w:color="auto"/>
        </w:tcBorders>
        <w:shd w:val="clear" w:color="auto" w:fill="9DE4FF" w:themeFill="accent3" w:themeFillTint="3F"/>
      </w:tcPr>
    </w:tblStylePr>
    <w:tblStylePr w:type="band2Horz">
      <w:tblPr/>
      <w:tcPr>
        <w:tcBorders>
          <w:top w:val="single" w:sz="8" w:space="0" w:color="005473" w:themeColor="accent3"/>
          <w:left w:val="single" w:sz="8" w:space="0" w:color="005473" w:themeColor="accent3"/>
          <w:bottom w:val="single" w:sz="8" w:space="0" w:color="005473" w:themeColor="accent3"/>
          <w:right w:val="single" w:sz="8" w:space="0" w:color="005473" w:themeColor="accent3"/>
          <w:insideV w:val="single" w:sz="8" w:space="0" w:color="auto"/>
        </w:tcBorders>
      </w:tcPr>
    </w:tblStylePr>
  </w:style>
  <w:style w:type="table" w:styleId="Cuadrculaclara-nfasis4">
    <w:name w:val="Light Grid Accent 4"/>
    <w:basedOn w:val="Tablanormal"/>
    <w:uiPriority w:val="62"/>
    <w:semiHidden/>
    <w:unhideWhenUsed/>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Cuadrculaclara-nfasis5">
    <w:name w:val="Light Grid Accent 5"/>
    <w:basedOn w:val="Tablanormal"/>
    <w:uiPriority w:val="62"/>
    <w:semiHidden/>
    <w:unhideWhenUsed/>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Cuadrculaclara-nfasis6">
    <w:name w:val="Light Grid Accent 6"/>
    <w:basedOn w:val="Tablanormal"/>
    <w:uiPriority w:val="62"/>
    <w:semiHidden/>
    <w:unhideWhenUsed/>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Listaoscura">
    <w:name w:val="Dark List"/>
    <w:basedOn w:val="Tablanormal"/>
    <w:uiPriority w:val="70"/>
    <w:semiHidden/>
    <w:unhideWhenUsed/>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Pr>
      <w:color w:val="FFFFFF" w:themeColor="background1"/>
    </w:rPr>
    <w:tblPr/>
    <w:tcPr>
      <w:shd w:val="clear" w:color="auto" w:fill="00AA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F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F73" w:themeFill="accent1" w:themeFillShade="BF"/>
      </w:tcPr>
    </w:tblStylePr>
    <w:tblStylePr w:type="band1Vert">
      <w:tblPr/>
      <w:tcPr>
        <w:tcBorders>
          <w:top w:val="nil"/>
          <w:left w:val="nil"/>
          <w:bottom w:val="nil"/>
          <w:right w:val="nil"/>
          <w:insideH w:val="nil"/>
          <w:insideV w:val="nil"/>
        </w:tcBorders>
        <w:shd w:val="clear" w:color="auto" w:fill="007F73" w:themeFill="accent1" w:themeFillShade="BF"/>
      </w:tcPr>
    </w:tblStylePr>
    <w:tblStylePr w:type="band1Horz">
      <w:tblPr/>
      <w:tcPr>
        <w:tcBorders>
          <w:top w:val="nil"/>
          <w:left w:val="nil"/>
          <w:bottom w:val="nil"/>
          <w:right w:val="nil"/>
          <w:insideH w:val="nil"/>
          <w:insideV w:val="nil"/>
        </w:tcBorders>
        <w:shd w:val="clear" w:color="auto" w:fill="007F73" w:themeFill="accent1" w:themeFillShade="BF"/>
      </w:tcPr>
    </w:tblStylePr>
  </w:style>
  <w:style w:type="table" w:styleId="Listaoscura-nfasis2">
    <w:name w:val="Dark List Accent 2"/>
    <w:basedOn w:val="Tablanormal"/>
    <w:uiPriority w:val="70"/>
    <w:semiHidden/>
    <w:unhideWhenUsed/>
    <w:rPr>
      <w:color w:val="FFFFFF" w:themeColor="background1"/>
    </w:rPr>
    <w:tblPr/>
    <w:tcPr>
      <w:shd w:val="clear" w:color="auto" w:fill="EF464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0F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117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11711" w:themeFill="accent2" w:themeFillShade="BF"/>
      </w:tcPr>
    </w:tblStylePr>
    <w:tblStylePr w:type="band1Vert">
      <w:tblPr/>
      <w:tcPr>
        <w:tcBorders>
          <w:top w:val="nil"/>
          <w:left w:val="nil"/>
          <w:bottom w:val="nil"/>
          <w:right w:val="nil"/>
          <w:insideH w:val="nil"/>
          <w:insideV w:val="nil"/>
        </w:tcBorders>
        <w:shd w:val="clear" w:color="auto" w:fill="D11711" w:themeFill="accent2" w:themeFillShade="BF"/>
      </w:tcPr>
    </w:tblStylePr>
    <w:tblStylePr w:type="band1Horz">
      <w:tblPr/>
      <w:tcPr>
        <w:tcBorders>
          <w:top w:val="nil"/>
          <w:left w:val="nil"/>
          <w:bottom w:val="nil"/>
          <w:right w:val="nil"/>
          <w:insideH w:val="nil"/>
          <w:insideV w:val="nil"/>
        </w:tcBorders>
        <w:shd w:val="clear" w:color="auto" w:fill="D11711" w:themeFill="accent2" w:themeFillShade="BF"/>
      </w:tcPr>
    </w:tblStylePr>
  </w:style>
  <w:style w:type="table" w:styleId="Listaoscura-nfasis3">
    <w:name w:val="Dark List Accent 3"/>
    <w:basedOn w:val="Tablanormal"/>
    <w:uiPriority w:val="70"/>
    <w:semiHidden/>
    <w:unhideWhenUsed/>
    <w:rPr>
      <w:color w:val="FFFFFF" w:themeColor="background1"/>
    </w:rPr>
    <w:tblPr/>
    <w:tcPr>
      <w:shd w:val="clear" w:color="auto" w:fill="0054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9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E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E56" w:themeFill="accent3" w:themeFillShade="BF"/>
      </w:tcPr>
    </w:tblStylePr>
    <w:tblStylePr w:type="band1Vert">
      <w:tblPr/>
      <w:tcPr>
        <w:tcBorders>
          <w:top w:val="nil"/>
          <w:left w:val="nil"/>
          <w:bottom w:val="nil"/>
          <w:right w:val="nil"/>
          <w:insideH w:val="nil"/>
          <w:insideV w:val="nil"/>
        </w:tcBorders>
        <w:shd w:val="clear" w:color="auto" w:fill="003E56" w:themeFill="accent3" w:themeFillShade="BF"/>
      </w:tcPr>
    </w:tblStylePr>
    <w:tblStylePr w:type="band1Horz">
      <w:tblPr/>
      <w:tcPr>
        <w:tcBorders>
          <w:top w:val="nil"/>
          <w:left w:val="nil"/>
          <w:bottom w:val="nil"/>
          <w:right w:val="nil"/>
          <w:insideH w:val="nil"/>
          <w:insideV w:val="nil"/>
        </w:tcBorders>
        <w:shd w:val="clear" w:color="auto" w:fill="003E56" w:themeFill="accent3" w:themeFillShade="BF"/>
      </w:tcPr>
    </w:tblStylePr>
  </w:style>
  <w:style w:type="table" w:styleId="Listaoscura-nfasis4">
    <w:name w:val="Dark List Accent 4"/>
    <w:basedOn w:val="Tablanormal"/>
    <w:uiPriority w:val="70"/>
    <w:semiHidden/>
    <w:unhideWhenUsed/>
    <w:rPr>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Pr>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rPr>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TableauListe1Clair1">
    <w:name w:val="Tableau Liste 1 Clair1"/>
    <w:basedOn w:val="Tablanormal"/>
    <w:uiPriority w:val="46"/>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anormal"/>
    <w:uiPriority w:val="46"/>
    <w:tblPr/>
    <w:tblStylePr w:type="firstRow">
      <w:rPr>
        <w:b/>
        <w:bCs/>
      </w:rPr>
      <w:tblPr/>
      <w:tcPr>
        <w:tcBorders>
          <w:bottom w:val="single" w:sz="4" w:space="0" w:color="33FFEC" w:themeColor="accent1" w:themeTint="99"/>
        </w:tcBorders>
      </w:tcPr>
    </w:tblStylePr>
    <w:tblStylePr w:type="lastRow">
      <w:rPr>
        <w:b/>
        <w:bCs/>
      </w:rPr>
      <w:tblPr/>
      <w:tcPr>
        <w:tcBorders>
          <w:top w:val="single" w:sz="4" w:space="0" w:color="33FFEC" w:themeColor="accent1" w:themeTint="99"/>
        </w:tcBorders>
      </w:tcPr>
    </w:tblStylePr>
    <w:tblStylePr w:type="firstCol">
      <w:rPr>
        <w:b/>
        <w:bCs/>
      </w:rPr>
    </w:tblStylePr>
    <w:tblStylePr w:type="lastCol">
      <w:rPr>
        <w:b/>
        <w:bCs/>
      </w:rPr>
    </w:tblStylePr>
    <w:tblStylePr w:type="band1Vert">
      <w:tblPr/>
      <w:tcPr>
        <w:shd w:val="clear" w:color="auto" w:fill="BBFFF8" w:themeFill="accent1" w:themeFillTint="33"/>
      </w:tcPr>
    </w:tblStylePr>
    <w:tblStylePr w:type="band1Horz">
      <w:tblPr/>
      <w:tcPr>
        <w:shd w:val="clear" w:color="auto" w:fill="BBFFF8" w:themeFill="accent1" w:themeFillTint="33"/>
      </w:tcPr>
    </w:tblStylePr>
  </w:style>
  <w:style w:type="table" w:customStyle="1" w:styleId="TableauListe1Clair-Accentuation21">
    <w:name w:val="Tableau Liste 1 Clair - Accentuation 21"/>
    <w:basedOn w:val="Tablanormal"/>
    <w:uiPriority w:val="46"/>
    <w:tblPr/>
    <w:tblStylePr w:type="firstRow">
      <w:rPr>
        <w:b/>
        <w:bCs/>
      </w:rPr>
      <w:tblPr/>
      <w:tcPr>
        <w:tcBorders>
          <w:bottom w:val="single" w:sz="4" w:space="0" w:color="F58F8C" w:themeColor="accent2" w:themeTint="99"/>
        </w:tcBorders>
      </w:tcPr>
    </w:tblStylePr>
    <w:tblStylePr w:type="lastRow">
      <w:rPr>
        <w:b/>
        <w:bCs/>
      </w:rPr>
      <w:tblPr/>
      <w:tcPr>
        <w:tcBorders>
          <w:top w:val="single" w:sz="4" w:space="0" w:color="F58F8C" w:themeColor="accent2" w:themeTint="99"/>
        </w:tcBorders>
      </w:tcPr>
    </w:tblStylePr>
    <w:tblStylePr w:type="firstCol">
      <w:rPr>
        <w:b/>
        <w:bCs/>
      </w:rPr>
    </w:tblStylePr>
    <w:tblStylePr w:type="lastCol">
      <w:rPr>
        <w:b/>
        <w:bCs/>
      </w:rPr>
    </w:tblStylePr>
    <w:tblStylePr w:type="band1Vert">
      <w:tblPr/>
      <w:tcPr>
        <w:shd w:val="clear" w:color="auto" w:fill="FBD9D8" w:themeFill="accent2" w:themeFillTint="33"/>
      </w:tcPr>
    </w:tblStylePr>
    <w:tblStylePr w:type="band1Horz">
      <w:tblPr/>
      <w:tcPr>
        <w:shd w:val="clear" w:color="auto" w:fill="FBD9D8" w:themeFill="accent2" w:themeFillTint="33"/>
      </w:tcPr>
    </w:tblStylePr>
  </w:style>
  <w:style w:type="table" w:customStyle="1" w:styleId="TableauListe1Clair-Accentuation31">
    <w:name w:val="Tableau Liste 1 Clair - Accentuation 31"/>
    <w:basedOn w:val="Tablanormal"/>
    <w:uiPriority w:val="46"/>
    <w:tblPr/>
    <w:tblStylePr w:type="firstRow">
      <w:rPr>
        <w:b/>
        <w:bCs/>
      </w:rPr>
      <w:tblPr/>
      <w:tcPr>
        <w:tcBorders>
          <w:bottom w:val="single" w:sz="4" w:space="0" w:color="12BEFF" w:themeColor="accent3" w:themeTint="99"/>
        </w:tcBorders>
      </w:tcPr>
    </w:tblStylePr>
    <w:tblStylePr w:type="lastRow">
      <w:rPr>
        <w:b/>
        <w:bCs/>
      </w:rPr>
      <w:tblPr/>
      <w:tcPr>
        <w:tcBorders>
          <w:top w:val="single" w:sz="4" w:space="0" w:color="12BEFF" w:themeColor="accent3" w:themeTint="99"/>
        </w:tcBorders>
      </w:tcPr>
    </w:tblStylePr>
    <w:tblStylePr w:type="firstCol">
      <w:rPr>
        <w:b/>
        <w:bCs/>
      </w:rPr>
    </w:tblStylePr>
    <w:tblStylePr w:type="lastCol">
      <w:rPr>
        <w:b/>
        <w:bCs/>
      </w:rPr>
    </w:tblStylePr>
    <w:tblStylePr w:type="band1Vert">
      <w:tblPr/>
      <w:tcPr>
        <w:shd w:val="clear" w:color="auto" w:fill="B0E9FF" w:themeFill="accent3" w:themeFillTint="33"/>
      </w:tcPr>
    </w:tblStylePr>
    <w:tblStylePr w:type="band1Horz">
      <w:tblPr/>
      <w:tcPr>
        <w:shd w:val="clear" w:color="auto" w:fill="B0E9FF" w:themeFill="accent3" w:themeFillTint="33"/>
      </w:tcPr>
    </w:tblStylePr>
  </w:style>
  <w:style w:type="table" w:customStyle="1" w:styleId="TableauListe1Clair-Accentuation41">
    <w:name w:val="Tableau Liste 1 Clair - Accentuation 41"/>
    <w:basedOn w:val="Tablanormal"/>
    <w:uiPriority w:val="46"/>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1Clair-Accentuation51">
    <w:name w:val="Tableau Liste 1 Clair - Accentuation 51"/>
    <w:basedOn w:val="Tablanormal"/>
    <w:uiPriority w:val="46"/>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1Clair-Accentuation61">
    <w:name w:val="Tableau Liste 1 Clair - Accentuation 61"/>
    <w:basedOn w:val="Tablanormal"/>
    <w:uiPriority w:val="46"/>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21">
    <w:name w:val="Tableau Liste 21"/>
    <w:basedOn w:val="Tablanormal"/>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anormal"/>
    <w:uiPriority w:val="47"/>
    <w:tblPr>
      <w:tblBorders>
        <w:top w:val="single" w:sz="4" w:space="0" w:color="33FFEC" w:themeColor="accent1" w:themeTint="99"/>
        <w:bottom w:val="single" w:sz="4" w:space="0" w:color="33FFEC" w:themeColor="accent1" w:themeTint="99"/>
        <w:insideH w:val="single" w:sz="4" w:space="0" w:color="33FFE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F8" w:themeFill="accent1" w:themeFillTint="33"/>
      </w:tcPr>
    </w:tblStylePr>
    <w:tblStylePr w:type="band1Horz">
      <w:tblPr/>
      <w:tcPr>
        <w:shd w:val="clear" w:color="auto" w:fill="BBFFF8" w:themeFill="accent1" w:themeFillTint="33"/>
      </w:tcPr>
    </w:tblStylePr>
  </w:style>
  <w:style w:type="table" w:customStyle="1" w:styleId="TableauListe2-Accentuation21">
    <w:name w:val="Tableau Liste 2 - Accentuation 21"/>
    <w:basedOn w:val="Tablanormal"/>
    <w:uiPriority w:val="47"/>
    <w:tblPr>
      <w:tblBorders>
        <w:top w:val="single" w:sz="4" w:space="0" w:color="F58F8C" w:themeColor="accent2" w:themeTint="99"/>
        <w:bottom w:val="single" w:sz="4" w:space="0" w:color="F58F8C" w:themeColor="accent2" w:themeTint="99"/>
        <w:insideH w:val="single" w:sz="4" w:space="0" w:color="F58F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9D8" w:themeFill="accent2" w:themeFillTint="33"/>
      </w:tcPr>
    </w:tblStylePr>
    <w:tblStylePr w:type="band1Horz">
      <w:tblPr/>
      <w:tcPr>
        <w:shd w:val="clear" w:color="auto" w:fill="FBD9D8" w:themeFill="accent2" w:themeFillTint="33"/>
      </w:tcPr>
    </w:tblStylePr>
  </w:style>
  <w:style w:type="table" w:customStyle="1" w:styleId="TableauListe2-Accentuation31">
    <w:name w:val="Tableau Liste 2 - Accentuation 31"/>
    <w:basedOn w:val="Tablanormal"/>
    <w:uiPriority w:val="47"/>
    <w:tblPr>
      <w:tblBorders>
        <w:top w:val="single" w:sz="4" w:space="0" w:color="12BEFF" w:themeColor="accent3" w:themeTint="99"/>
        <w:bottom w:val="single" w:sz="4" w:space="0" w:color="12BEFF" w:themeColor="accent3" w:themeTint="99"/>
        <w:insideH w:val="single" w:sz="4" w:space="0" w:color="12B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E9FF" w:themeFill="accent3" w:themeFillTint="33"/>
      </w:tcPr>
    </w:tblStylePr>
    <w:tblStylePr w:type="band1Horz">
      <w:tblPr/>
      <w:tcPr>
        <w:shd w:val="clear" w:color="auto" w:fill="B0E9FF" w:themeFill="accent3" w:themeFillTint="33"/>
      </w:tcPr>
    </w:tblStylePr>
  </w:style>
  <w:style w:type="table" w:customStyle="1" w:styleId="TableauListe2-Accentuation41">
    <w:name w:val="Tableau Liste 2 - Accentuation 41"/>
    <w:basedOn w:val="Tablanormal"/>
    <w:uiPriority w:val="47"/>
    <w:tblPr>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2-Accentuation51">
    <w:name w:val="Tableau Liste 2 - Accentuation 51"/>
    <w:basedOn w:val="Tablanormal"/>
    <w:uiPriority w:val="47"/>
    <w:tblPr>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2-Accentuation61">
    <w:name w:val="Tableau Liste 2 - Accentuation 61"/>
    <w:basedOn w:val="Tablanormal"/>
    <w:uiPriority w:val="47"/>
    <w:tblPr>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31">
    <w:name w:val="Tableau Liste 31"/>
    <w:basedOn w:val="Tablanormal"/>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anormal"/>
    <w:uiPriority w:val="48"/>
    <w:tblPr>
      <w:tblBorders>
        <w:top w:val="single" w:sz="4" w:space="0" w:color="00AA9B" w:themeColor="accent1"/>
        <w:left w:val="single" w:sz="4" w:space="0" w:color="00AA9B" w:themeColor="accent1"/>
        <w:bottom w:val="single" w:sz="4" w:space="0" w:color="00AA9B" w:themeColor="accent1"/>
        <w:right w:val="single" w:sz="4" w:space="0" w:color="00AA9B" w:themeColor="accent1"/>
      </w:tblBorders>
    </w:tblPr>
    <w:tblStylePr w:type="firstRow">
      <w:rPr>
        <w:b/>
        <w:bCs/>
        <w:color w:val="FFFFFF" w:themeColor="background1"/>
      </w:rPr>
      <w:tblPr/>
      <w:tcPr>
        <w:shd w:val="clear" w:color="auto" w:fill="00AA9B" w:themeFill="accent1"/>
      </w:tcPr>
    </w:tblStylePr>
    <w:tblStylePr w:type="lastRow">
      <w:rPr>
        <w:b/>
        <w:bCs/>
      </w:rPr>
      <w:tblPr/>
      <w:tcPr>
        <w:tcBorders>
          <w:top w:val="double" w:sz="4" w:space="0" w:color="00AA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9B" w:themeColor="accent1"/>
          <w:right w:val="single" w:sz="4" w:space="0" w:color="00AA9B" w:themeColor="accent1"/>
        </w:tcBorders>
      </w:tcPr>
    </w:tblStylePr>
    <w:tblStylePr w:type="band1Horz">
      <w:tblPr/>
      <w:tcPr>
        <w:tcBorders>
          <w:top w:val="single" w:sz="4" w:space="0" w:color="00AA9B" w:themeColor="accent1"/>
          <w:bottom w:val="single" w:sz="4" w:space="0" w:color="00AA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9B" w:themeColor="accent1"/>
          <w:left w:val="nil"/>
        </w:tcBorders>
      </w:tcPr>
    </w:tblStylePr>
    <w:tblStylePr w:type="swCell">
      <w:tblPr/>
      <w:tcPr>
        <w:tcBorders>
          <w:top w:val="double" w:sz="4" w:space="0" w:color="00AA9B" w:themeColor="accent1"/>
          <w:right w:val="nil"/>
        </w:tcBorders>
      </w:tcPr>
    </w:tblStylePr>
  </w:style>
  <w:style w:type="table" w:customStyle="1" w:styleId="TableauListe3-Accentuation21">
    <w:name w:val="Tableau Liste 3 - Accentuation 21"/>
    <w:basedOn w:val="Tablanormal"/>
    <w:uiPriority w:val="48"/>
    <w:tblPr>
      <w:tblBorders>
        <w:top w:val="single" w:sz="4" w:space="0" w:color="EF4641" w:themeColor="accent2"/>
        <w:left w:val="single" w:sz="4" w:space="0" w:color="EF4641" w:themeColor="accent2"/>
        <w:bottom w:val="single" w:sz="4" w:space="0" w:color="EF4641" w:themeColor="accent2"/>
        <w:right w:val="single" w:sz="4" w:space="0" w:color="EF4641" w:themeColor="accent2"/>
      </w:tblBorders>
    </w:tblPr>
    <w:tblStylePr w:type="firstRow">
      <w:rPr>
        <w:b/>
        <w:bCs/>
        <w:color w:val="FFFFFF" w:themeColor="background1"/>
      </w:rPr>
      <w:tblPr/>
      <w:tcPr>
        <w:shd w:val="clear" w:color="auto" w:fill="EF4641" w:themeFill="accent2"/>
      </w:tcPr>
    </w:tblStylePr>
    <w:tblStylePr w:type="lastRow">
      <w:rPr>
        <w:b/>
        <w:bCs/>
      </w:rPr>
      <w:tblPr/>
      <w:tcPr>
        <w:tcBorders>
          <w:top w:val="double" w:sz="4" w:space="0" w:color="EF464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4641" w:themeColor="accent2"/>
          <w:right w:val="single" w:sz="4" w:space="0" w:color="EF4641" w:themeColor="accent2"/>
        </w:tcBorders>
      </w:tcPr>
    </w:tblStylePr>
    <w:tblStylePr w:type="band1Horz">
      <w:tblPr/>
      <w:tcPr>
        <w:tcBorders>
          <w:top w:val="single" w:sz="4" w:space="0" w:color="EF4641" w:themeColor="accent2"/>
          <w:bottom w:val="single" w:sz="4" w:space="0" w:color="EF464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641" w:themeColor="accent2"/>
          <w:left w:val="nil"/>
        </w:tcBorders>
      </w:tcPr>
    </w:tblStylePr>
    <w:tblStylePr w:type="swCell">
      <w:tblPr/>
      <w:tcPr>
        <w:tcBorders>
          <w:top w:val="double" w:sz="4" w:space="0" w:color="EF4641" w:themeColor="accent2"/>
          <w:right w:val="nil"/>
        </w:tcBorders>
      </w:tcPr>
    </w:tblStylePr>
  </w:style>
  <w:style w:type="table" w:customStyle="1" w:styleId="TableauListe3-Accentuation31">
    <w:name w:val="Tableau Liste 3 - Accentuation 31"/>
    <w:basedOn w:val="Tablanormal"/>
    <w:uiPriority w:val="48"/>
    <w:tblPr>
      <w:tblBorders>
        <w:top w:val="single" w:sz="4" w:space="0" w:color="005473" w:themeColor="accent3"/>
        <w:left w:val="single" w:sz="4" w:space="0" w:color="005473" w:themeColor="accent3"/>
        <w:bottom w:val="single" w:sz="4" w:space="0" w:color="005473" w:themeColor="accent3"/>
        <w:right w:val="single" w:sz="4" w:space="0" w:color="005473" w:themeColor="accent3"/>
      </w:tblBorders>
    </w:tblPr>
    <w:tblStylePr w:type="firstRow">
      <w:rPr>
        <w:b/>
        <w:bCs/>
        <w:color w:val="FFFFFF" w:themeColor="background1"/>
      </w:rPr>
      <w:tblPr/>
      <w:tcPr>
        <w:shd w:val="clear" w:color="auto" w:fill="005473" w:themeFill="accent3"/>
      </w:tcPr>
    </w:tblStylePr>
    <w:tblStylePr w:type="lastRow">
      <w:rPr>
        <w:b/>
        <w:bCs/>
      </w:rPr>
      <w:tblPr/>
      <w:tcPr>
        <w:tcBorders>
          <w:top w:val="double" w:sz="4" w:space="0" w:color="0054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73" w:themeColor="accent3"/>
          <w:right w:val="single" w:sz="4" w:space="0" w:color="005473" w:themeColor="accent3"/>
        </w:tcBorders>
      </w:tcPr>
    </w:tblStylePr>
    <w:tblStylePr w:type="band1Horz">
      <w:tblPr/>
      <w:tcPr>
        <w:tcBorders>
          <w:top w:val="single" w:sz="4" w:space="0" w:color="005473" w:themeColor="accent3"/>
          <w:bottom w:val="single" w:sz="4" w:space="0" w:color="0054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73" w:themeColor="accent3"/>
          <w:left w:val="nil"/>
        </w:tcBorders>
      </w:tcPr>
    </w:tblStylePr>
    <w:tblStylePr w:type="swCell">
      <w:tblPr/>
      <w:tcPr>
        <w:tcBorders>
          <w:top w:val="double" w:sz="4" w:space="0" w:color="005473" w:themeColor="accent3"/>
          <w:right w:val="nil"/>
        </w:tcBorders>
      </w:tcPr>
    </w:tblStylePr>
  </w:style>
  <w:style w:type="table" w:customStyle="1" w:styleId="TableauListe3-Accentuation41">
    <w:name w:val="Tableau Liste 3 - Accentuation 41"/>
    <w:basedOn w:val="Tablanormal"/>
    <w:uiPriority w:val="48"/>
    <w:tblPr>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auListe3-Accentuation51">
    <w:name w:val="Tableau Liste 3 - Accentuation 51"/>
    <w:basedOn w:val="Tablanormal"/>
    <w:uiPriority w:val="48"/>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auListe3-Accentuation61">
    <w:name w:val="Tableau Liste 3 - Accentuation 61"/>
    <w:basedOn w:val="Tablanormal"/>
    <w:uiPriority w:val="48"/>
    <w:tblPr>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auListe41">
    <w:name w:val="Tableau Liste 41"/>
    <w:basedOn w:val="Tablanormal"/>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anormal"/>
    <w:uiPriority w:val="49"/>
    <w:tblPr>
      <w:tblBorders>
        <w:top w:val="single" w:sz="4" w:space="0" w:color="33FFEC" w:themeColor="accent1" w:themeTint="99"/>
        <w:left w:val="single" w:sz="4" w:space="0" w:color="33FFEC" w:themeColor="accent1" w:themeTint="99"/>
        <w:bottom w:val="single" w:sz="4" w:space="0" w:color="33FFEC" w:themeColor="accent1" w:themeTint="99"/>
        <w:right w:val="single" w:sz="4" w:space="0" w:color="33FFEC" w:themeColor="accent1" w:themeTint="99"/>
        <w:insideH w:val="single" w:sz="4" w:space="0" w:color="33FFEC" w:themeColor="accent1" w:themeTint="99"/>
      </w:tblBorders>
    </w:tblPr>
    <w:tblStylePr w:type="firstRow">
      <w:rPr>
        <w:b/>
        <w:bCs/>
        <w:color w:val="FFFFFF" w:themeColor="background1"/>
      </w:rPr>
      <w:tblPr/>
      <w:tcPr>
        <w:tcBorders>
          <w:top w:val="single" w:sz="4" w:space="0" w:color="00AA9B" w:themeColor="accent1"/>
          <w:left w:val="single" w:sz="4" w:space="0" w:color="00AA9B" w:themeColor="accent1"/>
          <w:bottom w:val="single" w:sz="4" w:space="0" w:color="00AA9B" w:themeColor="accent1"/>
          <w:right w:val="single" w:sz="4" w:space="0" w:color="00AA9B" w:themeColor="accent1"/>
          <w:insideH w:val="nil"/>
        </w:tcBorders>
        <w:shd w:val="clear" w:color="auto" w:fill="00AA9B" w:themeFill="accent1"/>
      </w:tcPr>
    </w:tblStylePr>
    <w:tblStylePr w:type="lastRow">
      <w:rPr>
        <w:b/>
        <w:bCs/>
      </w:rPr>
      <w:tblPr/>
      <w:tcPr>
        <w:tcBorders>
          <w:top w:val="double" w:sz="4" w:space="0" w:color="33FFEC" w:themeColor="accent1" w:themeTint="99"/>
        </w:tcBorders>
      </w:tcPr>
    </w:tblStylePr>
    <w:tblStylePr w:type="firstCol">
      <w:rPr>
        <w:b/>
        <w:bCs/>
      </w:rPr>
    </w:tblStylePr>
    <w:tblStylePr w:type="lastCol">
      <w:rPr>
        <w:b/>
        <w:bCs/>
      </w:rPr>
    </w:tblStylePr>
    <w:tblStylePr w:type="band1Vert">
      <w:tblPr/>
      <w:tcPr>
        <w:shd w:val="clear" w:color="auto" w:fill="BBFFF8" w:themeFill="accent1" w:themeFillTint="33"/>
      </w:tcPr>
    </w:tblStylePr>
    <w:tblStylePr w:type="band1Horz">
      <w:tblPr/>
      <w:tcPr>
        <w:shd w:val="clear" w:color="auto" w:fill="BBFFF8" w:themeFill="accent1" w:themeFillTint="33"/>
      </w:tcPr>
    </w:tblStylePr>
  </w:style>
  <w:style w:type="table" w:customStyle="1" w:styleId="TableauListe4-Accentuation21">
    <w:name w:val="Tableau Liste 4 - Accentuation 21"/>
    <w:basedOn w:val="Tablanormal"/>
    <w:uiPriority w:val="49"/>
    <w:tblPr>
      <w:tblBorders>
        <w:top w:val="single" w:sz="4" w:space="0" w:color="F58F8C" w:themeColor="accent2" w:themeTint="99"/>
        <w:left w:val="single" w:sz="4" w:space="0" w:color="F58F8C" w:themeColor="accent2" w:themeTint="99"/>
        <w:bottom w:val="single" w:sz="4" w:space="0" w:color="F58F8C" w:themeColor="accent2" w:themeTint="99"/>
        <w:right w:val="single" w:sz="4" w:space="0" w:color="F58F8C" w:themeColor="accent2" w:themeTint="99"/>
        <w:insideH w:val="single" w:sz="4" w:space="0" w:color="F58F8C" w:themeColor="accent2" w:themeTint="99"/>
      </w:tblBorders>
    </w:tblPr>
    <w:tblStylePr w:type="firstRow">
      <w:rPr>
        <w:b/>
        <w:bCs/>
        <w:color w:val="FFFFFF" w:themeColor="background1"/>
      </w:rPr>
      <w:tblPr/>
      <w:tcPr>
        <w:tcBorders>
          <w:top w:val="single" w:sz="4" w:space="0" w:color="EF4641" w:themeColor="accent2"/>
          <w:left w:val="single" w:sz="4" w:space="0" w:color="EF4641" w:themeColor="accent2"/>
          <w:bottom w:val="single" w:sz="4" w:space="0" w:color="EF4641" w:themeColor="accent2"/>
          <w:right w:val="single" w:sz="4" w:space="0" w:color="EF4641" w:themeColor="accent2"/>
          <w:insideH w:val="nil"/>
        </w:tcBorders>
        <w:shd w:val="clear" w:color="auto" w:fill="EF4641" w:themeFill="accent2"/>
      </w:tcPr>
    </w:tblStylePr>
    <w:tblStylePr w:type="lastRow">
      <w:rPr>
        <w:b/>
        <w:bCs/>
      </w:rPr>
      <w:tblPr/>
      <w:tcPr>
        <w:tcBorders>
          <w:top w:val="double" w:sz="4" w:space="0" w:color="F58F8C" w:themeColor="accent2" w:themeTint="99"/>
        </w:tcBorders>
      </w:tcPr>
    </w:tblStylePr>
    <w:tblStylePr w:type="firstCol">
      <w:rPr>
        <w:b/>
        <w:bCs/>
      </w:rPr>
    </w:tblStylePr>
    <w:tblStylePr w:type="lastCol">
      <w:rPr>
        <w:b/>
        <w:bCs/>
      </w:rPr>
    </w:tblStylePr>
    <w:tblStylePr w:type="band1Vert">
      <w:tblPr/>
      <w:tcPr>
        <w:shd w:val="clear" w:color="auto" w:fill="FBD9D8" w:themeFill="accent2" w:themeFillTint="33"/>
      </w:tcPr>
    </w:tblStylePr>
    <w:tblStylePr w:type="band1Horz">
      <w:tblPr/>
      <w:tcPr>
        <w:shd w:val="clear" w:color="auto" w:fill="FBD9D8" w:themeFill="accent2" w:themeFillTint="33"/>
      </w:tcPr>
    </w:tblStylePr>
  </w:style>
  <w:style w:type="table" w:customStyle="1" w:styleId="TableauListe4-Accentuation31">
    <w:name w:val="Tableau Liste 4 - Accentuation 31"/>
    <w:basedOn w:val="Tablanormal"/>
    <w:uiPriority w:val="49"/>
    <w:tblPr>
      <w:tblBorders>
        <w:top w:val="single" w:sz="4" w:space="0" w:color="12BEFF" w:themeColor="accent3" w:themeTint="99"/>
        <w:left w:val="single" w:sz="4" w:space="0" w:color="12BEFF" w:themeColor="accent3" w:themeTint="99"/>
        <w:bottom w:val="single" w:sz="4" w:space="0" w:color="12BEFF" w:themeColor="accent3" w:themeTint="99"/>
        <w:right w:val="single" w:sz="4" w:space="0" w:color="12BEFF" w:themeColor="accent3" w:themeTint="99"/>
        <w:insideH w:val="single" w:sz="4" w:space="0" w:color="12BEFF" w:themeColor="accent3" w:themeTint="99"/>
      </w:tblBorders>
    </w:tblPr>
    <w:tblStylePr w:type="firstRow">
      <w:rPr>
        <w:b/>
        <w:bCs/>
        <w:color w:val="FFFFFF" w:themeColor="background1"/>
      </w:rPr>
      <w:tblPr/>
      <w:tcPr>
        <w:tcBorders>
          <w:top w:val="single" w:sz="4" w:space="0" w:color="005473" w:themeColor="accent3"/>
          <w:left w:val="single" w:sz="4" w:space="0" w:color="005473" w:themeColor="accent3"/>
          <w:bottom w:val="single" w:sz="4" w:space="0" w:color="005473" w:themeColor="accent3"/>
          <w:right w:val="single" w:sz="4" w:space="0" w:color="005473" w:themeColor="accent3"/>
          <w:insideH w:val="nil"/>
        </w:tcBorders>
        <w:shd w:val="clear" w:color="auto" w:fill="005473" w:themeFill="accent3"/>
      </w:tcPr>
    </w:tblStylePr>
    <w:tblStylePr w:type="lastRow">
      <w:rPr>
        <w:b/>
        <w:bCs/>
      </w:rPr>
      <w:tblPr/>
      <w:tcPr>
        <w:tcBorders>
          <w:top w:val="double" w:sz="4" w:space="0" w:color="12BEFF" w:themeColor="accent3" w:themeTint="99"/>
        </w:tcBorders>
      </w:tcPr>
    </w:tblStylePr>
    <w:tblStylePr w:type="firstCol">
      <w:rPr>
        <w:b/>
        <w:bCs/>
      </w:rPr>
    </w:tblStylePr>
    <w:tblStylePr w:type="lastCol">
      <w:rPr>
        <w:b/>
        <w:bCs/>
      </w:rPr>
    </w:tblStylePr>
    <w:tblStylePr w:type="band1Vert">
      <w:tblPr/>
      <w:tcPr>
        <w:shd w:val="clear" w:color="auto" w:fill="B0E9FF" w:themeFill="accent3" w:themeFillTint="33"/>
      </w:tcPr>
    </w:tblStylePr>
    <w:tblStylePr w:type="band1Horz">
      <w:tblPr/>
      <w:tcPr>
        <w:shd w:val="clear" w:color="auto" w:fill="B0E9FF" w:themeFill="accent3" w:themeFillTint="33"/>
      </w:tcPr>
    </w:tblStylePr>
  </w:style>
  <w:style w:type="table" w:customStyle="1" w:styleId="TableauListe4-Accentuation41">
    <w:name w:val="Tableau Liste 4 - Accentuation 41"/>
    <w:basedOn w:val="Tablanormal"/>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4-Accentuation51">
    <w:name w:val="Tableau Liste 4 - Accentuation 51"/>
    <w:basedOn w:val="Tablanormal"/>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4-Accentuation61">
    <w:name w:val="Tableau Liste 4 - Accentuation 61"/>
    <w:basedOn w:val="Tablanormal"/>
    <w:uiPriority w:val="49"/>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5Fonc1">
    <w:name w:val="Tableau Liste 5 Foncé1"/>
    <w:basedOn w:val="Tablanormal"/>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anormal"/>
    <w:uiPriority w:val="50"/>
    <w:rPr>
      <w:color w:val="FFFFFF" w:themeColor="background1"/>
    </w:rPr>
    <w:tblPr>
      <w:tblBorders>
        <w:top w:val="single" w:sz="24" w:space="0" w:color="00AA9B" w:themeColor="accent1"/>
        <w:left w:val="single" w:sz="24" w:space="0" w:color="00AA9B" w:themeColor="accent1"/>
        <w:bottom w:val="single" w:sz="24" w:space="0" w:color="00AA9B" w:themeColor="accent1"/>
        <w:right w:val="single" w:sz="24" w:space="0" w:color="00AA9B" w:themeColor="accent1"/>
      </w:tblBorders>
    </w:tblPr>
    <w:tcPr>
      <w:shd w:val="clear" w:color="auto" w:fill="00AA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anormal"/>
    <w:uiPriority w:val="50"/>
    <w:rPr>
      <w:color w:val="FFFFFF" w:themeColor="background1"/>
    </w:rPr>
    <w:tblPr>
      <w:tblBorders>
        <w:top w:val="single" w:sz="24" w:space="0" w:color="EF4641" w:themeColor="accent2"/>
        <w:left w:val="single" w:sz="24" w:space="0" w:color="EF4641" w:themeColor="accent2"/>
        <w:bottom w:val="single" w:sz="24" w:space="0" w:color="EF4641" w:themeColor="accent2"/>
        <w:right w:val="single" w:sz="24" w:space="0" w:color="EF4641" w:themeColor="accent2"/>
      </w:tblBorders>
    </w:tblPr>
    <w:tcPr>
      <w:shd w:val="clear" w:color="auto" w:fill="EF464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anormal"/>
    <w:uiPriority w:val="50"/>
    <w:rPr>
      <w:color w:val="FFFFFF" w:themeColor="background1"/>
    </w:rPr>
    <w:tblPr>
      <w:tblBorders>
        <w:top w:val="single" w:sz="24" w:space="0" w:color="005473" w:themeColor="accent3"/>
        <w:left w:val="single" w:sz="24" w:space="0" w:color="005473" w:themeColor="accent3"/>
        <w:bottom w:val="single" w:sz="24" w:space="0" w:color="005473" w:themeColor="accent3"/>
        <w:right w:val="single" w:sz="24" w:space="0" w:color="005473" w:themeColor="accent3"/>
      </w:tblBorders>
    </w:tblPr>
    <w:tcPr>
      <w:shd w:val="clear" w:color="auto" w:fill="0054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anormal"/>
    <w:uiPriority w:val="50"/>
    <w:rPr>
      <w:color w:val="FFFFFF" w:themeColor="background1"/>
    </w:rPr>
    <w:tblPr>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anormal"/>
    <w:uiPriority w:val="50"/>
    <w:rPr>
      <w:color w:val="FFFFFF" w:themeColor="background1"/>
    </w:rPr>
    <w:tblPr>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anormal"/>
    <w:uiPriority w:val="50"/>
    <w:rPr>
      <w:color w:val="FFFFFF" w:themeColor="background1"/>
    </w:rPr>
    <w:tblPr>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anormal"/>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anormal"/>
    <w:uiPriority w:val="51"/>
    <w:rPr>
      <w:color w:val="007F73" w:themeColor="accent1" w:themeShade="BF"/>
    </w:rPr>
    <w:tblPr>
      <w:tblBorders>
        <w:top w:val="single" w:sz="4" w:space="0" w:color="00AA9B" w:themeColor="accent1"/>
        <w:bottom w:val="single" w:sz="4" w:space="0" w:color="00AA9B" w:themeColor="accent1"/>
      </w:tblBorders>
    </w:tblPr>
    <w:tblStylePr w:type="firstRow">
      <w:rPr>
        <w:b/>
        <w:bCs/>
      </w:rPr>
      <w:tblPr/>
      <w:tcPr>
        <w:tcBorders>
          <w:bottom w:val="single" w:sz="4" w:space="0" w:color="00AA9B" w:themeColor="accent1"/>
        </w:tcBorders>
      </w:tcPr>
    </w:tblStylePr>
    <w:tblStylePr w:type="lastRow">
      <w:rPr>
        <w:b/>
        <w:bCs/>
      </w:rPr>
      <w:tblPr/>
      <w:tcPr>
        <w:tcBorders>
          <w:top w:val="double" w:sz="4" w:space="0" w:color="00AA9B" w:themeColor="accent1"/>
        </w:tcBorders>
      </w:tcPr>
    </w:tblStylePr>
    <w:tblStylePr w:type="firstCol">
      <w:rPr>
        <w:b/>
        <w:bCs/>
      </w:rPr>
    </w:tblStylePr>
    <w:tblStylePr w:type="lastCol">
      <w:rPr>
        <w:b/>
        <w:bCs/>
      </w:rPr>
    </w:tblStylePr>
    <w:tblStylePr w:type="band1Vert">
      <w:tblPr/>
      <w:tcPr>
        <w:shd w:val="clear" w:color="auto" w:fill="BBFFF8" w:themeFill="accent1" w:themeFillTint="33"/>
      </w:tcPr>
    </w:tblStylePr>
    <w:tblStylePr w:type="band1Horz">
      <w:tblPr/>
      <w:tcPr>
        <w:shd w:val="clear" w:color="auto" w:fill="BBFFF8" w:themeFill="accent1" w:themeFillTint="33"/>
      </w:tcPr>
    </w:tblStylePr>
  </w:style>
  <w:style w:type="table" w:customStyle="1" w:styleId="TableauListe6Couleur-Accentuation21">
    <w:name w:val="Tableau Liste 6 Couleur - Accentuation 21"/>
    <w:basedOn w:val="Tablanormal"/>
    <w:uiPriority w:val="51"/>
    <w:rPr>
      <w:color w:val="D11711" w:themeColor="accent2" w:themeShade="BF"/>
    </w:rPr>
    <w:tblPr>
      <w:tblBorders>
        <w:top w:val="single" w:sz="4" w:space="0" w:color="EF4641" w:themeColor="accent2"/>
        <w:bottom w:val="single" w:sz="4" w:space="0" w:color="EF4641" w:themeColor="accent2"/>
      </w:tblBorders>
    </w:tblPr>
    <w:tblStylePr w:type="firstRow">
      <w:rPr>
        <w:b/>
        <w:bCs/>
      </w:rPr>
      <w:tblPr/>
      <w:tcPr>
        <w:tcBorders>
          <w:bottom w:val="single" w:sz="4" w:space="0" w:color="EF4641" w:themeColor="accent2"/>
        </w:tcBorders>
      </w:tcPr>
    </w:tblStylePr>
    <w:tblStylePr w:type="lastRow">
      <w:rPr>
        <w:b/>
        <w:bCs/>
      </w:rPr>
      <w:tblPr/>
      <w:tcPr>
        <w:tcBorders>
          <w:top w:val="double" w:sz="4" w:space="0" w:color="EF4641" w:themeColor="accent2"/>
        </w:tcBorders>
      </w:tcPr>
    </w:tblStylePr>
    <w:tblStylePr w:type="firstCol">
      <w:rPr>
        <w:b/>
        <w:bCs/>
      </w:rPr>
    </w:tblStylePr>
    <w:tblStylePr w:type="lastCol">
      <w:rPr>
        <w:b/>
        <w:bCs/>
      </w:rPr>
    </w:tblStylePr>
    <w:tblStylePr w:type="band1Vert">
      <w:tblPr/>
      <w:tcPr>
        <w:shd w:val="clear" w:color="auto" w:fill="FBD9D8" w:themeFill="accent2" w:themeFillTint="33"/>
      </w:tcPr>
    </w:tblStylePr>
    <w:tblStylePr w:type="band1Horz">
      <w:tblPr/>
      <w:tcPr>
        <w:shd w:val="clear" w:color="auto" w:fill="FBD9D8" w:themeFill="accent2" w:themeFillTint="33"/>
      </w:tcPr>
    </w:tblStylePr>
  </w:style>
  <w:style w:type="table" w:customStyle="1" w:styleId="TableauListe6Couleur-Accentuation31">
    <w:name w:val="Tableau Liste 6 Couleur - Accentuation 31"/>
    <w:basedOn w:val="Tablanormal"/>
    <w:uiPriority w:val="51"/>
    <w:rPr>
      <w:color w:val="003E56" w:themeColor="accent3" w:themeShade="BF"/>
    </w:rPr>
    <w:tblPr>
      <w:tblBorders>
        <w:top w:val="single" w:sz="4" w:space="0" w:color="005473" w:themeColor="accent3"/>
        <w:bottom w:val="single" w:sz="4" w:space="0" w:color="005473" w:themeColor="accent3"/>
      </w:tblBorders>
    </w:tblPr>
    <w:tblStylePr w:type="firstRow">
      <w:rPr>
        <w:b/>
        <w:bCs/>
      </w:rPr>
      <w:tblPr/>
      <w:tcPr>
        <w:tcBorders>
          <w:bottom w:val="single" w:sz="4" w:space="0" w:color="005473" w:themeColor="accent3"/>
        </w:tcBorders>
      </w:tcPr>
    </w:tblStylePr>
    <w:tblStylePr w:type="lastRow">
      <w:rPr>
        <w:b/>
        <w:bCs/>
      </w:rPr>
      <w:tblPr/>
      <w:tcPr>
        <w:tcBorders>
          <w:top w:val="double" w:sz="4" w:space="0" w:color="005473" w:themeColor="accent3"/>
        </w:tcBorders>
      </w:tcPr>
    </w:tblStylePr>
    <w:tblStylePr w:type="firstCol">
      <w:rPr>
        <w:b/>
        <w:bCs/>
      </w:rPr>
    </w:tblStylePr>
    <w:tblStylePr w:type="lastCol">
      <w:rPr>
        <w:b/>
        <w:bCs/>
      </w:rPr>
    </w:tblStylePr>
    <w:tblStylePr w:type="band1Vert">
      <w:tblPr/>
      <w:tcPr>
        <w:shd w:val="clear" w:color="auto" w:fill="B0E9FF" w:themeFill="accent3" w:themeFillTint="33"/>
      </w:tcPr>
    </w:tblStylePr>
    <w:tblStylePr w:type="band1Horz">
      <w:tblPr/>
      <w:tcPr>
        <w:shd w:val="clear" w:color="auto" w:fill="B0E9FF" w:themeFill="accent3" w:themeFillTint="33"/>
      </w:tcPr>
    </w:tblStylePr>
  </w:style>
  <w:style w:type="table" w:customStyle="1" w:styleId="TableauListe6Couleur-Accentuation41">
    <w:name w:val="Tableau Liste 6 Couleur - Accentuation 41"/>
    <w:basedOn w:val="Tablanormal"/>
    <w:uiPriority w:val="51"/>
    <w:rPr>
      <w:color w:val="5F497A" w:themeColor="accent4" w:themeShade="BF"/>
    </w:rPr>
    <w:tblPr>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6Couleur-Accentuation51">
    <w:name w:val="Tableau Liste 6 Couleur - Accentuation 51"/>
    <w:basedOn w:val="Tablanormal"/>
    <w:uiPriority w:val="51"/>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6Couleur-Accentuation61">
    <w:name w:val="Tableau Liste 6 Couleur - Accentuation 61"/>
    <w:basedOn w:val="Tablanormal"/>
    <w:uiPriority w:val="51"/>
    <w:rPr>
      <w:color w:val="E36C0A" w:themeColor="accent6" w:themeShade="BF"/>
    </w:rPr>
    <w:tblPr>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7Couleur1">
    <w:name w:val="Tableau Liste 7 Couleur1"/>
    <w:basedOn w:val="Tablanormal"/>
    <w:uiPriority w:val="52"/>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anormal"/>
    <w:uiPriority w:val="52"/>
    <w:rPr>
      <w:color w:val="007F73" w:themeColor="accent1" w:themeShade="BF"/>
    </w:rPr>
    <w:tblPr/>
    <w:tblStylePr w:type="firstRow">
      <w:rPr>
        <w:rFonts w:asciiTheme="majorHAnsi" w:eastAsiaTheme="majorEastAsia" w:hAnsiTheme="majorHAnsi" w:cstheme="majorBidi"/>
        <w:i/>
        <w:iCs/>
        <w:sz w:val="26"/>
      </w:rPr>
      <w:tblPr/>
      <w:tcPr>
        <w:tcBorders>
          <w:bottom w:val="single" w:sz="4" w:space="0" w:color="00AA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9B" w:themeColor="accent1"/>
        </w:tcBorders>
        <w:shd w:val="clear" w:color="auto" w:fill="FFFFFF" w:themeFill="background1"/>
      </w:tcPr>
    </w:tblStylePr>
    <w:tblStylePr w:type="band1Vert">
      <w:tblPr/>
      <w:tcPr>
        <w:shd w:val="clear" w:color="auto" w:fill="BBFFF8" w:themeFill="accent1" w:themeFillTint="33"/>
      </w:tcPr>
    </w:tblStylePr>
    <w:tblStylePr w:type="band1Horz">
      <w:tblPr/>
      <w:tcPr>
        <w:shd w:val="clear" w:color="auto" w:fill="BBFF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anormal"/>
    <w:uiPriority w:val="52"/>
    <w:rPr>
      <w:color w:val="D11711" w:themeColor="accent2" w:themeShade="BF"/>
    </w:rPr>
    <w:tblPr/>
    <w:tblStylePr w:type="firstRow">
      <w:rPr>
        <w:rFonts w:asciiTheme="majorHAnsi" w:eastAsiaTheme="majorEastAsia" w:hAnsiTheme="majorHAnsi" w:cstheme="majorBidi"/>
        <w:i/>
        <w:iCs/>
        <w:sz w:val="26"/>
      </w:rPr>
      <w:tblPr/>
      <w:tcPr>
        <w:tcBorders>
          <w:bottom w:val="single" w:sz="4" w:space="0" w:color="EF464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464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464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4641" w:themeColor="accent2"/>
        </w:tcBorders>
        <w:shd w:val="clear" w:color="auto" w:fill="FFFFFF" w:themeFill="background1"/>
      </w:tcPr>
    </w:tblStylePr>
    <w:tblStylePr w:type="band1Vert">
      <w:tblPr/>
      <w:tcPr>
        <w:shd w:val="clear" w:color="auto" w:fill="FBD9D8" w:themeFill="accent2" w:themeFillTint="33"/>
      </w:tcPr>
    </w:tblStylePr>
    <w:tblStylePr w:type="band1Horz">
      <w:tblPr/>
      <w:tcPr>
        <w:shd w:val="clear" w:color="auto" w:fill="FBD9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anormal"/>
    <w:uiPriority w:val="52"/>
    <w:rPr>
      <w:color w:val="003E56" w:themeColor="accent3" w:themeShade="BF"/>
    </w:rPr>
    <w:tblPr/>
    <w:tblStylePr w:type="firstRow">
      <w:rPr>
        <w:rFonts w:asciiTheme="majorHAnsi" w:eastAsiaTheme="majorEastAsia" w:hAnsiTheme="majorHAnsi" w:cstheme="majorBidi"/>
        <w:i/>
        <w:iCs/>
        <w:sz w:val="26"/>
      </w:rPr>
      <w:tblPr/>
      <w:tcPr>
        <w:tcBorders>
          <w:bottom w:val="single" w:sz="4" w:space="0" w:color="0054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4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4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473" w:themeColor="accent3"/>
        </w:tcBorders>
        <w:shd w:val="clear" w:color="auto" w:fill="FFFFFF" w:themeFill="background1"/>
      </w:tcPr>
    </w:tblStylePr>
    <w:tblStylePr w:type="band1Vert">
      <w:tblPr/>
      <w:tcPr>
        <w:shd w:val="clear" w:color="auto" w:fill="B0E9FF" w:themeFill="accent3" w:themeFillTint="33"/>
      </w:tcPr>
    </w:tblStylePr>
    <w:tblStylePr w:type="band1Horz">
      <w:tblPr/>
      <w:tcPr>
        <w:shd w:val="clear" w:color="auto" w:fill="B0E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anormal"/>
    <w:uiPriority w:val="52"/>
    <w:rPr>
      <w:color w:val="5F497A" w:themeColor="accent4" w:themeShade="BF"/>
    </w:rP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anormal"/>
    <w:uiPriority w:val="52"/>
    <w:rPr>
      <w:color w:val="31849B" w:themeColor="accent5" w:themeShade="BF"/>
    </w:rP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anormal"/>
    <w:uiPriority w:val="52"/>
    <w:rPr>
      <w:color w:val="E36C0A" w:themeColor="accent6" w:themeShade="BF"/>
    </w:rP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irmadecorreoelectrnicoCar">
    <w:name w:val="Firma de correo electrónico Car"/>
    <w:basedOn w:val="Fuentedeprrafopredeter"/>
    <w:link w:val="Firmadecorreoelectrnico"/>
    <w:uiPriority w:val="99"/>
    <w:semiHidden/>
    <w:rPr>
      <w:rFonts w:ascii="Calibri" w:hAnsi="Calibri" w:cs="Calibri"/>
    </w:rPr>
  </w:style>
  <w:style w:type="character" w:customStyle="1" w:styleId="SaludoCar">
    <w:name w:val="Saludo Car"/>
    <w:basedOn w:val="Fuentedeprrafopredeter"/>
    <w:link w:val="Saludo"/>
    <w:uiPriority w:val="99"/>
    <w:semiHidden/>
    <w:rPr>
      <w:rFonts w:ascii="Calibri" w:hAnsi="Calibri" w:cs="Calibri"/>
    </w:rPr>
  </w:style>
  <w:style w:type="table" w:styleId="Tablaconcolumnas1">
    <w:name w:val="Table Columns 1"/>
    <w:basedOn w:val="Tablanormal"/>
    <w:uiPriority w:val="99"/>
    <w:semiHidden/>
    <w:unhideWhenUsed/>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concolumnas2">
    <w:name w:val="Table Columns 2"/>
    <w:basedOn w:val="Tablanormal"/>
    <w:uiPriority w:val="99"/>
    <w:semiHidden/>
    <w:unhideWhenUsed/>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concolumnas3">
    <w:name w:val="Table Columns 3"/>
    <w:basedOn w:val="Tablanormal"/>
    <w:uiPriority w:val="99"/>
    <w:semiHidden/>
    <w:unhideWhenUsed/>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aconcolumnas4">
    <w:name w:val="Table Columns 4"/>
    <w:basedOn w:val="Tablanormal"/>
    <w:uiPriority w:val="99"/>
    <w:semiHidden/>
    <w:unhideWhenUsed/>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character" w:customStyle="1" w:styleId="FirmaCar">
    <w:name w:val="Firma Car"/>
    <w:basedOn w:val="Fuentedeprrafopredeter"/>
    <w:link w:val="Firma"/>
    <w:uiPriority w:val="99"/>
    <w:semiHidden/>
    <w:rPr>
      <w:rFonts w:ascii="Calibri" w:hAnsi="Calibri" w:cs="Calibri"/>
    </w:rPr>
  </w:style>
  <w:style w:type="table" w:styleId="Tablabsica1">
    <w:name w:val="Table Simple 1"/>
    <w:basedOn w:val="Tabla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absica2">
    <w:name w:val="Table Simple 2"/>
    <w:basedOn w:val="Tablanormal"/>
    <w:uiPriority w:val="99"/>
    <w:semiHidden/>
    <w:unhideWhenUsed/>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absica3">
    <w:name w:val="Table Simple 3"/>
    <w:basedOn w:val="Tabla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asutil1">
    <w:name w:val="Table Subtle 1"/>
    <w:basedOn w:val="Tablanormal"/>
    <w:uiPriority w:val="99"/>
    <w:semiHidden/>
    <w:unhideWhenUsed/>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sutil2">
    <w:name w:val="Table Subtle 2"/>
    <w:basedOn w:val="Tablanormal"/>
    <w:uiPriority w:val="99"/>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character" w:customStyle="1" w:styleId="CierreCar">
    <w:name w:val="Cierre Car"/>
    <w:basedOn w:val="Fuentedeprrafopredeter"/>
    <w:link w:val="Cierre"/>
    <w:uiPriority w:val="99"/>
    <w:semiHidden/>
    <w:rPr>
      <w:rFonts w:ascii="Calibri" w:hAnsi="Calibri" w:cs="Calibri"/>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Cuadrculadetabla2">
    <w:name w:val="Table Grid 2"/>
    <w:basedOn w:val="Tabla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Cuadrculadetabla3">
    <w:name w:val="Table Grid 3"/>
    <w:basedOn w:val="Tabla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Cuadrculadetabla4">
    <w:name w:val="Table Grid 4"/>
    <w:basedOn w:val="Tabla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aconcuadrcula5">
    <w:name w:val="Table Grid 5"/>
    <w:basedOn w:val="Tabla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aconcuadrcula6">
    <w:name w:val="Table Grid 6"/>
    <w:basedOn w:val="Tabla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aconcuadrcula7">
    <w:name w:val="Table Grid 7"/>
    <w:basedOn w:val="Tabla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aconcuadrcula8">
    <w:name w:val="Table Grid 8"/>
    <w:basedOn w:val="Tabla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Grilledetableauclaire1">
    <w:name w:val="Grille de tableau claire1"/>
    <w:basedOn w:val="Tabla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1">
    <w:name w:val="Tableau Grille 1 Clair1"/>
    <w:basedOn w:val="Tablanormal"/>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anormal"/>
    <w:uiPriority w:val="46"/>
    <w:tblPr>
      <w:tblBorders>
        <w:top w:val="single" w:sz="4" w:space="0" w:color="77FFF2" w:themeColor="accent1" w:themeTint="66"/>
        <w:left w:val="single" w:sz="4" w:space="0" w:color="77FFF2" w:themeColor="accent1" w:themeTint="66"/>
        <w:bottom w:val="single" w:sz="4" w:space="0" w:color="77FFF2" w:themeColor="accent1" w:themeTint="66"/>
        <w:right w:val="single" w:sz="4" w:space="0" w:color="77FFF2" w:themeColor="accent1" w:themeTint="66"/>
        <w:insideH w:val="single" w:sz="4" w:space="0" w:color="77FFF2" w:themeColor="accent1" w:themeTint="66"/>
        <w:insideV w:val="single" w:sz="4" w:space="0" w:color="77FFF2" w:themeColor="accent1" w:themeTint="66"/>
      </w:tblBorders>
    </w:tblPr>
    <w:tblStylePr w:type="firstRow">
      <w:rPr>
        <w:b/>
        <w:bCs/>
      </w:rPr>
      <w:tblPr/>
      <w:tcPr>
        <w:tcBorders>
          <w:bottom w:val="single" w:sz="12" w:space="0" w:color="33FFEC" w:themeColor="accent1" w:themeTint="99"/>
        </w:tcBorders>
      </w:tcPr>
    </w:tblStylePr>
    <w:tblStylePr w:type="lastRow">
      <w:rPr>
        <w:b/>
        <w:bCs/>
      </w:rPr>
      <w:tblPr/>
      <w:tcPr>
        <w:tcBorders>
          <w:top w:val="double" w:sz="2" w:space="0" w:color="33FFEC"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anormal"/>
    <w:uiPriority w:val="46"/>
    <w:tblPr>
      <w:tblBorders>
        <w:top w:val="single" w:sz="4" w:space="0" w:color="F8B4B2" w:themeColor="accent2" w:themeTint="66"/>
        <w:left w:val="single" w:sz="4" w:space="0" w:color="F8B4B2" w:themeColor="accent2" w:themeTint="66"/>
        <w:bottom w:val="single" w:sz="4" w:space="0" w:color="F8B4B2" w:themeColor="accent2" w:themeTint="66"/>
        <w:right w:val="single" w:sz="4" w:space="0" w:color="F8B4B2" w:themeColor="accent2" w:themeTint="66"/>
        <w:insideH w:val="single" w:sz="4" w:space="0" w:color="F8B4B2" w:themeColor="accent2" w:themeTint="66"/>
        <w:insideV w:val="single" w:sz="4" w:space="0" w:color="F8B4B2" w:themeColor="accent2" w:themeTint="66"/>
      </w:tblBorders>
    </w:tblPr>
    <w:tblStylePr w:type="firstRow">
      <w:rPr>
        <w:b/>
        <w:bCs/>
      </w:rPr>
      <w:tblPr/>
      <w:tcPr>
        <w:tcBorders>
          <w:bottom w:val="single" w:sz="12" w:space="0" w:color="F58F8C" w:themeColor="accent2" w:themeTint="99"/>
        </w:tcBorders>
      </w:tcPr>
    </w:tblStylePr>
    <w:tblStylePr w:type="lastRow">
      <w:rPr>
        <w:b/>
        <w:bCs/>
      </w:rPr>
      <w:tblPr/>
      <w:tcPr>
        <w:tcBorders>
          <w:top w:val="double" w:sz="2" w:space="0" w:color="F58F8C"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anormal"/>
    <w:uiPriority w:val="46"/>
    <w:tblPr>
      <w:tblBorders>
        <w:top w:val="single" w:sz="4" w:space="0" w:color="61D4FF" w:themeColor="accent3" w:themeTint="66"/>
        <w:left w:val="single" w:sz="4" w:space="0" w:color="61D4FF" w:themeColor="accent3" w:themeTint="66"/>
        <w:bottom w:val="single" w:sz="4" w:space="0" w:color="61D4FF" w:themeColor="accent3" w:themeTint="66"/>
        <w:right w:val="single" w:sz="4" w:space="0" w:color="61D4FF" w:themeColor="accent3" w:themeTint="66"/>
        <w:insideH w:val="single" w:sz="4" w:space="0" w:color="61D4FF" w:themeColor="accent3" w:themeTint="66"/>
        <w:insideV w:val="single" w:sz="4" w:space="0" w:color="61D4FF" w:themeColor="accent3" w:themeTint="66"/>
      </w:tblBorders>
    </w:tblPr>
    <w:tblStylePr w:type="firstRow">
      <w:rPr>
        <w:b/>
        <w:bCs/>
      </w:rPr>
      <w:tblPr/>
      <w:tcPr>
        <w:tcBorders>
          <w:bottom w:val="single" w:sz="12" w:space="0" w:color="12BEFF" w:themeColor="accent3" w:themeTint="99"/>
        </w:tcBorders>
      </w:tcPr>
    </w:tblStylePr>
    <w:tblStylePr w:type="lastRow">
      <w:rPr>
        <w:b/>
        <w:bCs/>
      </w:rPr>
      <w:tblPr/>
      <w:tcPr>
        <w:tcBorders>
          <w:top w:val="double" w:sz="2" w:space="0" w:color="12BEFF"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anormal"/>
    <w:uiPriority w:val="46"/>
    <w:tblP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anormal"/>
    <w:uiPriority w:val="46"/>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anormal"/>
    <w:uiPriority w:val="46"/>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anormal"/>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anormal"/>
    <w:uiPriority w:val="47"/>
    <w:tblPr>
      <w:tblBorders>
        <w:top w:val="single" w:sz="2" w:space="0" w:color="33FFEC" w:themeColor="accent1" w:themeTint="99"/>
        <w:bottom w:val="single" w:sz="2" w:space="0" w:color="33FFEC" w:themeColor="accent1" w:themeTint="99"/>
        <w:insideH w:val="single" w:sz="2" w:space="0" w:color="33FFEC" w:themeColor="accent1" w:themeTint="99"/>
        <w:insideV w:val="single" w:sz="2" w:space="0" w:color="33FFEC" w:themeColor="accent1" w:themeTint="99"/>
      </w:tblBorders>
    </w:tblPr>
    <w:tblStylePr w:type="firstRow">
      <w:rPr>
        <w:b/>
        <w:bCs/>
      </w:rPr>
      <w:tblPr/>
      <w:tcPr>
        <w:tcBorders>
          <w:top w:val="nil"/>
          <w:bottom w:val="single" w:sz="12" w:space="0" w:color="33FFEC" w:themeColor="accent1" w:themeTint="99"/>
          <w:insideH w:val="nil"/>
          <w:insideV w:val="nil"/>
        </w:tcBorders>
        <w:shd w:val="clear" w:color="auto" w:fill="FFFFFF" w:themeFill="background1"/>
      </w:tcPr>
    </w:tblStylePr>
    <w:tblStylePr w:type="lastRow">
      <w:rPr>
        <w:b/>
        <w:bCs/>
      </w:rPr>
      <w:tblPr/>
      <w:tcPr>
        <w:tcBorders>
          <w:top w:val="double" w:sz="2" w:space="0" w:color="33FFE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F8" w:themeFill="accent1" w:themeFillTint="33"/>
      </w:tcPr>
    </w:tblStylePr>
    <w:tblStylePr w:type="band1Horz">
      <w:tblPr/>
      <w:tcPr>
        <w:shd w:val="clear" w:color="auto" w:fill="BBFFF8" w:themeFill="accent1" w:themeFillTint="33"/>
      </w:tcPr>
    </w:tblStylePr>
  </w:style>
  <w:style w:type="table" w:customStyle="1" w:styleId="TableauGrille2-Accentuation21">
    <w:name w:val="Tableau Grille 2 - Accentuation 21"/>
    <w:basedOn w:val="Tablanormal"/>
    <w:uiPriority w:val="47"/>
    <w:tblPr>
      <w:tblBorders>
        <w:top w:val="single" w:sz="2" w:space="0" w:color="F58F8C" w:themeColor="accent2" w:themeTint="99"/>
        <w:bottom w:val="single" w:sz="2" w:space="0" w:color="F58F8C" w:themeColor="accent2" w:themeTint="99"/>
        <w:insideH w:val="single" w:sz="2" w:space="0" w:color="F58F8C" w:themeColor="accent2" w:themeTint="99"/>
        <w:insideV w:val="single" w:sz="2" w:space="0" w:color="F58F8C" w:themeColor="accent2" w:themeTint="99"/>
      </w:tblBorders>
    </w:tblPr>
    <w:tblStylePr w:type="firstRow">
      <w:rPr>
        <w:b/>
        <w:bCs/>
      </w:rPr>
      <w:tblPr/>
      <w:tcPr>
        <w:tcBorders>
          <w:top w:val="nil"/>
          <w:bottom w:val="single" w:sz="12" w:space="0" w:color="F58F8C" w:themeColor="accent2" w:themeTint="99"/>
          <w:insideH w:val="nil"/>
          <w:insideV w:val="nil"/>
        </w:tcBorders>
        <w:shd w:val="clear" w:color="auto" w:fill="FFFFFF" w:themeFill="background1"/>
      </w:tcPr>
    </w:tblStylePr>
    <w:tblStylePr w:type="lastRow">
      <w:rPr>
        <w:b/>
        <w:bCs/>
      </w:rPr>
      <w:tblPr/>
      <w:tcPr>
        <w:tcBorders>
          <w:top w:val="double" w:sz="2" w:space="0" w:color="F58F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9D8" w:themeFill="accent2" w:themeFillTint="33"/>
      </w:tcPr>
    </w:tblStylePr>
    <w:tblStylePr w:type="band1Horz">
      <w:tblPr/>
      <w:tcPr>
        <w:shd w:val="clear" w:color="auto" w:fill="FBD9D8" w:themeFill="accent2" w:themeFillTint="33"/>
      </w:tcPr>
    </w:tblStylePr>
  </w:style>
  <w:style w:type="table" w:customStyle="1" w:styleId="TableauGrille2-Accentuation31">
    <w:name w:val="Tableau Grille 2 - Accentuation 31"/>
    <w:basedOn w:val="Tablanormal"/>
    <w:uiPriority w:val="47"/>
    <w:tblPr>
      <w:tblBorders>
        <w:top w:val="single" w:sz="2" w:space="0" w:color="12BEFF" w:themeColor="accent3" w:themeTint="99"/>
        <w:bottom w:val="single" w:sz="2" w:space="0" w:color="12BEFF" w:themeColor="accent3" w:themeTint="99"/>
        <w:insideH w:val="single" w:sz="2" w:space="0" w:color="12BEFF" w:themeColor="accent3" w:themeTint="99"/>
        <w:insideV w:val="single" w:sz="2" w:space="0" w:color="12BEFF" w:themeColor="accent3" w:themeTint="99"/>
      </w:tblBorders>
    </w:tblPr>
    <w:tblStylePr w:type="firstRow">
      <w:rPr>
        <w:b/>
        <w:bCs/>
      </w:rPr>
      <w:tblPr/>
      <w:tcPr>
        <w:tcBorders>
          <w:top w:val="nil"/>
          <w:bottom w:val="single" w:sz="12" w:space="0" w:color="12BEFF" w:themeColor="accent3" w:themeTint="99"/>
          <w:insideH w:val="nil"/>
          <w:insideV w:val="nil"/>
        </w:tcBorders>
        <w:shd w:val="clear" w:color="auto" w:fill="FFFFFF" w:themeFill="background1"/>
      </w:tcPr>
    </w:tblStylePr>
    <w:tblStylePr w:type="lastRow">
      <w:rPr>
        <w:b/>
        <w:bCs/>
      </w:rPr>
      <w:tblPr/>
      <w:tcPr>
        <w:tcBorders>
          <w:top w:val="double" w:sz="2" w:space="0" w:color="12B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E9FF" w:themeFill="accent3" w:themeFillTint="33"/>
      </w:tcPr>
    </w:tblStylePr>
    <w:tblStylePr w:type="band1Horz">
      <w:tblPr/>
      <w:tcPr>
        <w:shd w:val="clear" w:color="auto" w:fill="B0E9FF" w:themeFill="accent3" w:themeFillTint="33"/>
      </w:tcPr>
    </w:tblStylePr>
  </w:style>
  <w:style w:type="table" w:customStyle="1" w:styleId="TableauGrille2-Accentuation41">
    <w:name w:val="Tableau Grille 2 - Accentuation 41"/>
    <w:basedOn w:val="Tablanormal"/>
    <w:uiPriority w:val="47"/>
    <w:tblPr>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2-Accentuation51">
    <w:name w:val="Tableau Grille 2 - Accentuation 51"/>
    <w:basedOn w:val="Tablanormal"/>
    <w:uiPriority w:val="47"/>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2-Accentuation61">
    <w:name w:val="Tableau Grille 2 - Accentuation 61"/>
    <w:basedOn w:val="Tablanormal"/>
    <w:uiPriority w:val="47"/>
    <w:tblPr>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31">
    <w:name w:val="Tableau Grille 31"/>
    <w:basedOn w:val="Tablanormal"/>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anormal"/>
    <w:uiPriority w:val="48"/>
    <w:tblPr>
      <w:tblBorders>
        <w:top w:val="single" w:sz="4" w:space="0" w:color="33FFEC" w:themeColor="accent1" w:themeTint="99"/>
        <w:left w:val="single" w:sz="4" w:space="0" w:color="33FFEC" w:themeColor="accent1" w:themeTint="99"/>
        <w:bottom w:val="single" w:sz="4" w:space="0" w:color="33FFEC" w:themeColor="accent1" w:themeTint="99"/>
        <w:right w:val="single" w:sz="4" w:space="0" w:color="33FFEC" w:themeColor="accent1" w:themeTint="99"/>
        <w:insideH w:val="single" w:sz="4" w:space="0" w:color="33FFEC" w:themeColor="accent1" w:themeTint="99"/>
        <w:insideV w:val="single" w:sz="4" w:space="0" w:color="33FFE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8" w:themeFill="accent1" w:themeFillTint="33"/>
      </w:tcPr>
    </w:tblStylePr>
    <w:tblStylePr w:type="band1Horz">
      <w:tblPr/>
      <w:tcPr>
        <w:shd w:val="clear" w:color="auto" w:fill="BBFFF8" w:themeFill="accent1" w:themeFillTint="33"/>
      </w:tcPr>
    </w:tblStylePr>
    <w:tblStylePr w:type="neCell">
      <w:tblPr/>
      <w:tcPr>
        <w:tcBorders>
          <w:bottom w:val="single" w:sz="4" w:space="0" w:color="33FFEC" w:themeColor="accent1" w:themeTint="99"/>
        </w:tcBorders>
      </w:tcPr>
    </w:tblStylePr>
    <w:tblStylePr w:type="nwCell">
      <w:tblPr/>
      <w:tcPr>
        <w:tcBorders>
          <w:bottom w:val="single" w:sz="4" w:space="0" w:color="33FFEC" w:themeColor="accent1" w:themeTint="99"/>
        </w:tcBorders>
      </w:tcPr>
    </w:tblStylePr>
    <w:tblStylePr w:type="seCell">
      <w:tblPr/>
      <w:tcPr>
        <w:tcBorders>
          <w:top w:val="single" w:sz="4" w:space="0" w:color="33FFEC" w:themeColor="accent1" w:themeTint="99"/>
        </w:tcBorders>
      </w:tcPr>
    </w:tblStylePr>
    <w:tblStylePr w:type="swCell">
      <w:tblPr/>
      <w:tcPr>
        <w:tcBorders>
          <w:top w:val="single" w:sz="4" w:space="0" w:color="33FFEC" w:themeColor="accent1" w:themeTint="99"/>
        </w:tcBorders>
      </w:tcPr>
    </w:tblStylePr>
  </w:style>
  <w:style w:type="table" w:customStyle="1" w:styleId="TableauGrille3-Accentuation21">
    <w:name w:val="Tableau Grille 3 - Accentuation 21"/>
    <w:basedOn w:val="Tablanormal"/>
    <w:uiPriority w:val="48"/>
    <w:tblPr>
      <w:tblBorders>
        <w:top w:val="single" w:sz="4" w:space="0" w:color="F58F8C" w:themeColor="accent2" w:themeTint="99"/>
        <w:left w:val="single" w:sz="4" w:space="0" w:color="F58F8C" w:themeColor="accent2" w:themeTint="99"/>
        <w:bottom w:val="single" w:sz="4" w:space="0" w:color="F58F8C" w:themeColor="accent2" w:themeTint="99"/>
        <w:right w:val="single" w:sz="4" w:space="0" w:color="F58F8C" w:themeColor="accent2" w:themeTint="99"/>
        <w:insideH w:val="single" w:sz="4" w:space="0" w:color="F58F8C" w:themeColor="accent2" w:themeTint="99"/>
        <w:insideV w:val="single" w:sz="4" w:space="0" w:color="F58F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9D8" w:themeFill="accent2" w:themeFillTint="33"/>
      </w:tcPr>
    </w:tblStylePr>
    <w:tblStylePr w:type="band1Horz">
      <w:tblPr/>
      <w:tcPr>
        <w:shd w:val="clear" w:color="auto" w:fill="FBD9D8" w:themeFill="accent2" w:themeFillTint="33"/>
      </w:tcPr>
    </w:tblStylePr>
    <w:tblStylePr w:type="neCell">
      <w:tblPr/>
      <w:tcPr>
        <w:tcBorders>
          <w:bottom w:val="single" w:sz="4" w:space="0" w:color="F58F8C" w:themeColor="accent2" w:themeTint="99"/>
        </w:tcBorders>
      </w:tcPr>
    </w:tblStylePr>
    <w:tblStylePr w:type="nwCell">
      <w:tblPr/>
      <w:tcPr>
        <w:tcBorders>
          <w:bottom w:val="single" w:sz="4" w:space="0" w:color="F58F8C" w:themeColor="accent2" w:themeTint="99"/>
        </w:tcBorders>
      </w:tcPr>
    </w:tblStylePr>
    <w:tblStylePr w:type="seCell">
      <w:tblPr/>
      <w:tcPr>
        <w:tcBorders>
          <w:top w:val="single" w:sz="4" w:space="0" w:color="F58F8C" w:themeColor="accent2" w:themeTint="99"/>
        </w:tcBorders>
      </w:tcPr>
    </w:tblStylePr>
    <w:tblStylePr w:type="swCell">
      <w:tblPr/>
      <w:tcPr>
        <w:tcBorders>
          <w:top w:val="single" w:sz="4" w:space="0" w:color="F58F8C" w:themeColor="accent2" w:themeTint="99"/>
        </w:tcBorders>
      </w:tcPr>
    </w:tblStylePr>
  </w:style>
  <w:style w:type="table" w:customStyle="1" w:styleId="TableauGrille3-Accentuation31">
    <w:name w:val="Tableau Grille 3 - Accentuation 31"/>
    <w:basedOn w:val="Tablanormal"/>
    <w:uiPriority w:val="48"/>
    <w:tblPr>
      <w:tblBorders>
        <w:top w:val="single" w:sz="4" w:space="0" w:color="12BEFF" w:themeColor="accent3" w:themeTint="99"/>
        <w:left w:val="single" w:sz="4" w:space="0" w:color="12BEFF" w:themeColor="accent3" w:themeTint="99"/>
        <w:bottom w:val="single" w:sz="4" w:space="0" w:color="12BEFF" w:themeColor="accent3" w:themeTint="99"/>
        <w:right w:val="single" w:sz="4" w:space="0" w:color="12BEFF" w:themeColor="accent3" w:themeTint="99"/>
        <w:insideH w:val="single" w:sz="4" w:space="0" w:color="12BEFF" w:themeColor="accent3" w:themeTint="99"/>
        <w:insideV w:val="single" w:sz="4" w:space="0" w:color="12B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E9FF" w:themeFill="accent3" w:themeFillTint="33"/>
      </w:tcPr>
    </w:tblStylePr>
    <w:tblStylePr w:type="band1Horz">
      <w:tblPr/>
      <w:tcPr>
        <w:shd w:val="clear" w:color="auto" w:fill="B0E9FF" w:themeFill="accent3" w:themeFillTint="33"/>
      </w:tcPr>
    </w:tblStylePr>
    <w:tblStylePr w:type="neCell">
      <w:tblPr/>
      <w:tcPr>
        <w:tcBorders>
          <w:bottom w:val="single" w:sz="4" w:space="0" w:color="12BEFF" w:themeColor="accent3" w:themeTint="99"/>
        </w:tcBorders>
      </w:tcPr>
    </w:tblStylePr>
    <w:tblStylePr w:type="nwCell">
      <w:tblPr/>
      <w:tcPr>
        <w:tcBorders>
          <w:bottom w:val="single" w:sz="4" w:space="0" w:color="12BEFF" w:themeColor="accent3" w:themeTint="99"/>
        </w:tcBorders>
      </w:tcPr>
    </w:tblStylePr>
    <w:tblStylePr w:type="seCell">
      <w:tblPr/>
      <w:tcPr>
        <w:tcBorders>
          <w:top w:val="single" w:sz="4" w:space="0" w:color="12BEFF" w:themeColor="accent3" w:themeTint="99"/>
        </w:tcBorders>
      </w:tcPr>
    </w:tblStylePr>
    <w:tblStylePr w:type="swCell">
      <w:tblPr/>
      <w:tcPr>
        <w:tcBorders>
          <w:top w:val="single" w:sz="4" w:space="0" w:color="12BEFF" w:themeColor="accent3" w:themeTint="99"/>
        </w:tcBorders>
      </w:tcPr>
    </w:tblStylePr>
  </w:style>
  <w:style w:type="table" w:customStyle="1" w:styleId="TableauGrille3-Accentuation41">
    <w:name w:val="Tableau Grille 3 - Accentuation 41"/>
    <w:basedOn w:val="Tablanormal"/>
    <w:uiPriority w:val="48"/>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3-Accentuation51">
    <w:name w:val="Tableau Grille 3 - Accentuation 51"/>
    <w:basedOn w:val="Tablanormal"/>
    <w:uiPriority w:val="48"/>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3-Accentuation61">
    <w:name w:val="Tableau Grille 3 - Accentuation 61"/>
    <w:basedOn w:val="Tablanormal"/>
    <w:uiPriority w:val="48"/>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41">
    <w:name w:val="Tableau Grille 41"/>
    <w:basedOn w:val="Tablanormal"/>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anormal"/>
    <w:uiPriority w:val="49"/>
    <w:tblPr>
      <w:tblBorders>
        <w:top w:val="single" w:sz="4" w:space="0" w:color="33FFEC" w:themeColor="accent1" w:themeTint="99"/>
        <w:left w:val="single" w:sz="4" w:space="0" w:color="33FFEC" w:themeColor="accent1" w:themeTint="99"/>
        <w:bottom w:val="single" w:sz="4" w:space="0" w:color="33FFEC" w:themeColor="accent1" w:themeTint="99"/>
        <w:right w:val="single" w:sz="4" w:space="0" w:color="33FFEC" w:themeColor="accent1" w:themeTint="99"/>
        <w:insideH w:val="single" w:sz="4" w:space="0" w:color="33FFEC" w:themeColor="accent1" w:themeTint="99"/>
        <w:insideV w:val="single" w:sz="4" w:space="0" w:color="33FFEC" w:themeColor="accent1" w:themeTint="99"/>
      </w:tblBorders>
    </w:tblPr>
    <w:tblStylePr w:type="firstRow">
      <w:rPr>
        <w:b/>
        <w:bCs/>
        <w:color w:val="FFFFFF" w:themeColor="background1"/>
      </w:rPr>
      <w:tblPr/>
      <w:tcPr>
        <w:tcBorders>
          <w:top w:val="single" w:sz="4" w:space="0" w:color="00AA9B" w:themeColor="accent1"/>
          <w:left w:val="single" w:sz="4" w:space="0" w:color="00AA9B" w:themeColor="accent1"/>
          <w:bottom w:val="single" w:sz="4" w:space="0" w:color="00AA9B" w:themeColor="accent1"/>
          <w:right w:val="single" w:sz="4" w:space="0" w:color="00AA9B" w:themeColor="accent1"/>
          <w:insideH w:val="nil"/>
          <w:insideV w:val="nil"/>
        </w:tcBorders>
        <w:shd w:val="clear" w:color="auto" w:fill="00AA9B" w:themeFill="accent1"/>
      </w:tcPr>
    </w:tblStylePr>
    <w:tblStylePr w:type="lastRow">
      <w:rPr>
        <w:b/>
        <w:bCs/>
      </w:rPr>
      <w:tblPr/>
      <w:tcPr>
        <w:tcBorders>
          <w:top w:val="double" w:sz="4" w:space="0" w:color="00AA9B" w:themeColor="accent1"/>
        </w:tcBorders>
      </w:tcPr>
    </w:tblStylePr>
    <w:tblStylePr w:type="firstCol">
      <w:rPr>
        <w:b/>
        <w:bCs/>
      </w:rPr>
    </w:tblStylePr>
    <w:tblStylePr w:type="lastCol">
      <w:rPr>
        <w:b/>
        <w:bCs/>
      </w:rPr>
    </w:tblStylePr>
    <w:tblStylePr w:type="band1Vert">
      <w:tblPr/>
      <w:tcPr>
        <w:shd w:val="clear" w:color="auto" w:fill="BBFFF8" w:themeFill="accent1" w:themeFillTint="33"/>
      </w:tcPr>
    </w:tblStylePr>
    <w:tblStylePr w:type="band1Horz">
      <w:tblPr/>
      <w:tcPr>
        <w:shd w:val="clear" w:color="auto" w:fill="BBFFF8" w:themeFill="accent1" w:themeFillTint="33"/>
      </w:tcPr>
    </w:tblStylePr>
  </w:style>
  <w:style w:type="table" w:customStyle="1" w:styleId="TableauGrille4-Accentuation21">
    <w:name w:val="Tableau Grille 4 - Accentuation 21"/>
    <w:basedOn w:val="Tablanormal"/>
    <w:uiPriority w:val="49"/>
    <w:tblPr>
      <w:tblBorders>
        <w:top w:val="single" w:sz="4" w:space="0" w:color="F58F8C" w:themeColor="accent2" w:themeTint="99"/>
        <w:left w:val="single" w:sz="4" w:space="0" w:color="F58F8C" w:themeColor="accent2" w:themeTint="99"/>
        <w:bottom w:val="single" w:sz="4" w:space="0" w:color="F58F8C" w:themeColor="accent2" w:themeTint="99"/>
        <w:right w:val="single" w:sz="4" w:space="0" w:color="F58F8C" w:themeColor="accent2" w:themeTint="99"/>
        <w:insideH w:val="single" w:sz="4" w:space="0" w:color="F58F8C" w:themeColor="accent2" w:themeTint="99"/>
        <w:insideV w:val="single" w:sz="4" w:space="0" w:color="F58F8C" w:themeColor="accent2" w:themeTint="99"/>
      </w:tblBorders>
    </w:tblPr>
    <w:tblStylePr w:type="firstRow">
      <w:rPr>
        <w:b/>
        <w:bCs/>
        <w:color w:val="FFFFFF" w:themeColor="background1"/>
      </w:rPr>
      <w:tblPr/>
      <w:tcPr>
        <w:tcBorders>
          <w:top w:val="single" w:sz="4" w:space="0" w:color="EF4641" w:themeColor="accent2"/>
          <w:left w:val="single" w:sz="4" w:space="0" w:color="EF4641" w:themeColor="accent2"/>
          <w:bottom w:val="single" w:sz="4" w:space="0" w:color="EF4641" w:themeColor="accent2"/>
          <w:right w:val="single" w:sz="4" w:space="0" w:color="EF4641" w:themeColor="accent2"/>
          <w:insideH w:val="nil"/>
          <w:insideV w:val="nil"/>
        </w:tcBorders>
        <w:shd w:val="clear" w:color="auto" w:fill="EF4641" w:themeFill="accent2"/>
      </w:tcPr>
    </w:tblStylePr>
    <w:tblStylePr w:type="lastRow">
      <w:rPr>
        <w:b/>
        <w:bCs/>
      </w:rPr>
      <w:tblPr/>
      <w:tcPr>
        <w:tcBorders>
          <w:top w:val="double" w:sz="4" w:space="0" w:color="EF4641" w:themeColor="accent2"/>
        </w:tcBorders>
      </w:tcPr>
    </w:tblStylePr>
    <w:tblStylePr w:type="firstCol">
      <w:rPr>
        <w:b/>
        <w:bCs/>
      </w:rPr>
    </w:tblStylePr>
    <w:tblStylePr w:type="lastCol">
      <w:rPr>
        <w:b/>
        <w:bCs/>
      </w:rPr>
    </w:tblStylePr>
    <w:tblStylePr w:type="band1Vert">
      <w:tblPr/>
      <w:tcPr>
        <w:shd w:val="clear" w:color="auto" w:fill="FBD9D8" w:themeFill="accent2" w:themeFillTint="33"/>
      </w:tcPr>
    </w:tblStylePr>
    <w:tblStylePr w:type="band1Horz">
      <w:tblPr/>
      <w:tcPr>
        <w:shd w:val="clear" w:color="auto" w:fill="FBD9D8" w:themeFill="accent2" w:themeFillTint="33"/>
      </w:tcPr>
    </w:tblStylePr>
  </w:style>
  <w:style w:type="table" w:customStyle="1" w:styleId="TableauGrille4-Accentuation31">
    <w:name w:val="Tableau Grille 4 - Accentuation 31"/>
    <w:basedOn w:val="Tablanormal"/>
    <w:uiPriority w:val="49"/>
    <w:tblPr>
      <w:tblBorders>
        <w:top w:val="single" w:sz="4" w:space="0" w:color="12BEFF" w:themeColor="accent3" w:themeTint="99"/>
        <w:left w:val="single" w:sz="4" w:space="0" w:color="12BEFF" w:themeColor="accent3" w:themeTint="99"/>
        <w:bottom w:val="single" w:sz="4" w:space="0" w:color="12BEFF" w:themeColor="accent3" w:themeTint="99"/>
        <w:right w:val="single" w:sz="4" w:space="0" w:color="12BEFF" w:themeColor="accent3" w:themeTint="99"/>
        <w:insideH w:val="single" w:sz="4" w:space="0" w:color="12BEFF" w:themeColor="accent3" w:themeTint="99"/>
        <w:insideV w:val="single" w:sz="4" w:space="0" w:color="12BEFF" w:themeColor="accent3" w:themeTint="99"/>
      </w:tblBorders>
    </w:tblPr>
    <w:tblStylePr w:type="firstRow">
      <w:rPr>
        <w:b/>
        <w:bCs/>
        <w:color w:val="FFFFFF" w:themeColor="background1"/>
      </w:rPr>
      <w:tblPr/>
      <w:tcPr>
        <w:tcBorders>
          <w:top w:val="single" w:sz="4" w:space="0" w:color="005473" w:themeColor="accent3"/>
          <w:left w:val="single" w:sz="4" w:space="0" w:color="005473" w:themeColor="accent3"/>
          <w:bottom w:val="single" w:sz="4" w:space="0" w:color="005473" w:themeColor="accent3"/>
          <w:right w:val="single" w:sz="4" w:space="0" w:color="005473" w:themeColor="accent3"/>
          <w:insideH w:val="nil"/>
          <w:insideV w:val="nil"/>
        </w:tcBorders>
        <w:shd w:val="clear" w:color="auto" w:fill="005473" w:themeFill="accent3"/>
      </w:tcPr>
    </w:tblStylePr>
    <w:tblStylePr w:type="lastRow">
      <w:rPr>
        <w:b/>
        <w:bCs/>
      </w:rPr>
      <w:tblPr/>
      <w:tcPr>
        <w:tcBorders>
          <w:top w:val="double" w:sz="4" w:space="0" w:color="005473" w:themeColor="accent3"/>
        </w:tcBorders>
      </w:tcPr>
    </w:tblStylePr>
    <w:tblStylePr w:type="firstCol">
      <w:rPr>
        <w:b/>
        <w:bCs/>
      </w:rPr>
    </w:tblStylePr>
    <w:tblStylePr w:type="lastCol">
      <w:rPr>
        <w:b/>
        <w:bCs/>
      </w:rPr>
    </w:tblStylePr>
    <w:tblStylePr w:type="band1Vert">
      <w:tblPr/>
      <w:tcPr>
        <w:shd w:val="clear" w:color="auto" w:fill="B0E9FF" w:themeFill="accent3" w:themeFillTint="33"/>
      </w:tcPr>
    </w:tblStylePr>
    <w:tblStylePr w:type="band1Horz">
      <w:tblPr/>
      <w:tcPr>
        <w:shd w:val="clear" w:color="auto" w:fill="B0E9FF" w:themeFill="accent3" w:themeFillTint="33"/>
      </w:tcPr>
    </w:tblStylePr>
  </w:style>
  <w:style w:type="table" w:customStyle="1" w:styleId="TableauGrille4-Accentuation41">
    <w:name w:val="Tableau Grille 4 - Accentuation 41"/>
    <w:basedOn w:val="Tablanormal"/>
    <w:uiPriority w:val="49"/>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4-Accentuation51">
    <w:name w:val="Tableau Grille 4 - Accentuation 51"/>
    <w:basedOn w:val="Tablanormal"/>
    <w:uiPriority w:val="49"/>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61">
    <w:name w:val="Tableau Grille 4 - Accentuation 61"/>
    <w:basedOn w:val="Tablanormal"/>
    <w:uiPriority w:val="49"/>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5Fonc1">
    <w:name w:val="Tableau Grille 5 Foncé1"/>
    <w:basedOn w:val="Tabla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a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9B" w:themeFill="accent1"/>
      </w:tcPr>
    </w:tblStylePr>
    <w:tblStylePr w:type="band1Vert">
      <w:tblPr/>
      <w:tcPr>
        <w:shd w:val="clear" w:color="auto" w:fill="77FFF2" w:themeFill="accent1" w:themeFillTint="66"/>
      </w:tcPr>
    </w:tblStylePr>
    <w:tblStylePr w:type="band1Horz">
      <w:tblPr/>
      <w:tcPr>
        <w:shd w:val="clear" w:color="auto" w:fill="77FFF2" w:themeFill="accent1" w:themeFillTint="66"/>
      </w:tcPr>
    </w:tblStylePr>
  </w:style>
  <w:style w:type="table" w:customStyle="1" w:styleId="TableauGrille5Fonc-Accentuation21">
    <w:name w:val="Tableau Grille 5 Foncé - Accentuation 21"/>
    <w:basedOn w:val="Tabla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9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464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464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464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4641" w:themeFill="accent2"/>
      </w:tcPr>
    </w:tblStylePr>
    <w:tblStylePr w:type="band1Vert">
      <w:tblPr/>
      <w:tcPr>
        <w:shd w:val="clear" w:color="auto" w:fill="F8B4B2" w:themeFill="accent2" w:themeFillTint="66"/>
      </w:tcPr>
    </w:tblStylePr>
    <w:tblStylePr w:type="band1Horz">
      <w:tblPr/>
      <w:tcPr>
        <w:shd w:val="clear" w:color="auto" w:fill="F8B4B2" w:themeFill="accent2" w:themeFillTint="66"/>
      </w:tcPr>
    </w:tblStylePr>
  </w:style>
  <w:style w:type="table" w:customStyle="1" w:styleId="TableauGrille5Fonc-Accentuation31">
    <w:name w:val="Tableau Grille 5 Foncé - Accentuation 31"/>
    <w:basedOn w:val="Tabla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E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73" w:themeFill="accent3"/>
      </w:tcPr>
    </w:tblStylePr>
    <w:tblStylePr w:type="band1Vert">
      <w:tblPr/>
      <w:tcPr>
        <w:shd w:val="clear" w:color="auto" w:fill="61D4FF" w:themeFill="accent3" w:themeFillTint="66"/>
      </w:tcPr>
    </w:tblStylePr>
    <w:tblStylePr w:type="band1Horz">
      <w:tblPr/>
      <w:tcPr>
        <w:shd w:val="clear" w:color="auto" w:fill="61D4FF" w:themeFill="accent3" w:themeFillTint="66"/>
      </w:tcPr>
    </w:tblStylePr>
  </w:style>
  <w:style w:type="table" w:customStyle="1" w:styleId="TableauGrille5Fonc-Accentuation41">
    <w:name w:val="Tableau Grille 5 Foncé - Accentuation 41"/>
    <w:basedOn w:val="Tabla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51">
    <w:name w:val="Tableau Grille 5 Foncé - Accentuation 51"/>
    <w:basedOn w:val="Tabla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auGrille5Fonc-Accentuation61">
    <w:name w:val="Tableau Grille 5 Foncé - Accentuation 61"/>
    <w:basedOn w:val="Tabla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auGrille6Couleur1">
    <w:name w:val="Tableau Grille 6 Couleur1"/>
    <w:basedOn w:val="Tablanormal"/>
    <w:uiPriority w:val="51"/>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anormal"/>
    <w:uiPriority w:val="51"/>
    <w:rPr>
      <w:color w:val="007F73" w:themeColor="accent1" w:themeShade="BF"/>
    </w:rPr>
    <w:tblPr>
      <w:tblBorders>
        <w:top w:val="single" w:sz="4" w:space="0" w:color="33FFEC" w:themeColor="accent1" w:themeTint="99"/>
        <w:left w:val="single" w:sz="4" w:space="0" w:color="33FFEC" w:themeColor="accent1" w:themeTint="99"/>
        <w:bottom w:val="single" w:sz="4" w:space="0" w:color="33FFEC" w:themeColor="accent1" w:themeTint="99"/>
        <w:right w:val="single" w:sz="4" w:space="0" w:color="33FFEC" w:themeColor="accent1" w:themeTint="99"/>
        <w:insideH w:val="single" w:sz="4" w:space="0" w:color="33FFEC" w:themeColor="accent1" w:themeTint="99"/>
        <w:insideV w:val="single" w:sz="4" w:space="0" w:color="33FFEC" w:themeColor="accent1" w:themeTint="99"/>
      </w:tblBorders>
    </w:tblPr>
    <w:tblStylePr w:type="firstRow">
      <w:rPr>
        <w:b/>
        <w:bCs/>
      </w:rPr>
      <w:tblPr/>
      <w:tcPr>
        <w:tcBorders>
          <w:bottom w:val="single" w:sz="12" w:space="0" w:color="33FFEC" w:themeColor="accent1" w:themeTint="99"/>
        </w:tcBorders>
      </w:tcPr>
    </w:tblStylePr>
    <w:tblStylePr w:type="lastRow">
      <w:rPr>
        <w:b/>
        <w:bCs/>
      </w:rPr>
      <w:tblPr/>
      <w:tcPr>
        <w:tcBorders>
          <w:top w:val="double" w:sz="4" w:space="0" w:color="33FFEC" w:themeColor="accent1" w:themeTint="99"/>
        </w:tcBorders>
      </w:tcPr>
    </w:tblStylePr>
    <w:tblStylePr w:type="firstCol">
      <w:rPr>
        <w:b/>
        <w:bCs/>
      </w:rPr>
    </w:tblStylePr>
    <w:tblStylePr w:type="lastCol">
      <w:rPr>
        <w:b/>
        <w:bCs/>
      </w:rPr>
    </w:tblStylePr>
    <w:tblStylePr w:type="band1Vert">
      <w:tblPr/>
      <w:tcPr>
        <w:shd w:val="clear" w:color="auto" w:fill="BBFFF8" w:themeFill="accent1" w:themeFillTint="33"/>
      </w:tcPr>
    </w:tblStylePr>
    <w:tblStylePr w:type="band1Horz">
      <w:tblPr/>
      <w:tcPr>
        <w:shd w:val="clear" w:color="auto" w:fill="BBFFF8" w:themeFill="accent1" w:themeFillTint="33"/>
      </w:tcPr>
    </w:tblStylePr>
  </w:style>
  <w:style w:type="table" w:customStyle="1" w:styleId="TableauGrille6Couleur-Accentuation21">
    <w:name w:val="Tableau Grille 6 Couleur - Accentuation 21"/>
    <w:basedOn w:val="Tablanormal"/>
    <w:uiPriority w:val="51"/>
    <w:rPr>
      <w:color w:val="D11711" w:themeColor="accent2" w:themeShade="BF"/>
    </w:rPr>
    <w:tblPr>
      <w:tblBorders>
        <w:top w:val="single" w:sz="4" w:space="0" w:color="F58F8C" w:themeColor="accent2" w:themeTint="99"/>
        <w:left w:val="single" w:sz="4" w:space="0" w:color="F58F8C" w:themeColor="accent2" w:themeTint="99"/>
        <w:bottom w:val="single" w:sz="4" w:space="0" w:color="F58F8C" w:themeColor="accent2" w:themeTint="99"/>
        <w:right w:val="single" w:sz="4" w:space="0" w:color="F58F8C" w:themeColor="accent2" w:themeTint="99"/>
        <w:insideH w:val="single" w:sz="4" w:space="0" w:color="F58F8C" w:themeColor="accent2" w:themeTint="99"/>
        <w:insideV w:val="single" w:sz="4" w:space="0" w:color="F58F8C" w:themeColor="accent2" w:themeTint="99"/>
      </w:tblBorders>
    </w:tblPr>
    <w:tblStylePr w:type="firstRow">
      <w:rPr>
        <w:b/>
        <w:bCs/>
      </w:rPr>
      <w:tblPr/>
      <w:tcPr>
        <w:tcBorders>
          <w:bottom w:val="single" w:sz="12" w:space="0" w:color="F58F8C" w:themeColor="accent2" w:themeTint="99"/>
        </w:tcBorders>
      </w:tcPr>
    </w:tblStylePr>
    <w:tblStylePr w:type="lastRow">
      <w:rPr>
        <w:b/>
        <w:bCs/>
      </w:rPr>
      <w:tblPr/>
      <w:tcPr>
        <w:tcBorders>
          <w:top w:val="double" w:sz="4" w:space="0" w:color="F58F8C" w:themeColor="accent2" w:themeTint="99"/>
        </w:tcBorders>
      </w:tcPr>
    </w:tblStylePr>
    <w:tblStylePr w:type="firstCol">
      <w:rPr>
        <w:b/>
        <w:bCs/>
      </w:rPr>
    </w:tblStylePr>
    <w:tblStylePr w:type="lastCol">
      <w:rPr>
        <w:b/>
        <w:bCs/>
      </w:rPr>
    </w:tblStylePr>
    <w:tblStylePr w:type="band1Vert">
      <w:tblPr/>
      <w:tcPr>
        <w:shd w:val="clear" w:color="auto" w:fill="FBD9D8" w:themeFill="accent2" w:themeFillTint="33"/>
      </w:tcPr>
    </w:tblStylePr>
    <w:tblStylePr w:type="band1Horz">
      <w:tblPr/>
      <w:tcPr>
        <w:shd w:val="clear" w:color="auto" w:fill="FBD9D8" w:themeFill="accent2" w:themeFillTint="33"/>
      </w:tcPr>
    </w:tblStylePr>
  </w:style>
  <w:style w:type="table" w:customStyle="1" w:styleId="TableauGrille6Couleur-Accentuation31">
    <w:name w:val="Tableau Grille 6 Couleur - Accentuation 31"/>
    <w:basedOn w:val="Tablanormal"/>
    <w:uiPriority w:val="51"/>
    <w:rPr>
      <w:color w:val="003E56" w:themeColor="accent3" w:themeShade="BF"/>
    </w:rPr>
    <w:tblPr>
      <w:tblBorders>
        <w:top w:val="single" w:sz="4" w:space="0" w:color="12BEFF" w:themeColor="accent3" w:themeTint="99"/>
        <w:left w:val="single" w:sz="4" w:space="0" w:color="12BEFF" w:themeColor="accent3" w:themeTint="99"/>
        <w:bottom w:val="single" w:sz="4" w:space="0" w:color="12BEFF" w:themeColor="accent3" w:themeTint="99"/>
        <w:right w:val="single" w:sz="4" w:space="0" w:color="12BEFF" w:themeColor="accent3" w:themeTint="99"/>
        <w:insideH w:val="single" w:sz="4" w:space="0" w:color="12BEFF" w:themeColor="accent3" w:themeTint="99"/>
        <w:insideV w:val="single" w:sz="4" w:space="0" w:color="12BEFF" w:themeColor="accent3" w:themeTint="99"/>
      </w:tblBorders>
    </w:tblPr>
    <w:tblStylePr w:type="firstRow">
      <w:rPr>
        <w:b/>
        <w:bCs/>
      </w:rPr>
      <w:tblPr/>
      <w:tcPr>
        <w:tcBorders>
          <w:bottom w:val="single" w:sz="12" w:space="0" w:color="12BEFF" w:themeColor="accent3" w:themeTint="99"/>
        </w:tcBorders>
      </w:tcPr>
    </w:tblStylePr>
    <w:tblStylePr w:type="lastRow">
      <w:rPr>
        <w:b/>
        <w:bCs/>
      </w:rPr>
      <w:tblPr/>
      <w:tcPr>
        <w:tcBorders>
          <w:top w:val="double" w:sz="4" w:space="0" w:color="12BEFF" w:themeColor="accent3" w:themeTint="99"/>
        </w:tcBorders>
      </w:tcPr>
    </w:tblStylePr>
    <w:tblStylePr w:type="firstCol">
      <w:rPr>
        <w:b/>
        <w:bCs/>
      </w:rPr>
    </w:tblStylePr>
    <w:tblStylePr w:type="lastCol">
      <w:rPr>
        <w:b/>
        <w:bCs/>
      </w:rPr>
    </w:tblStylePr>
    <w:tblStylePr w:type="band1Vert">
      <w:tblPr/>
      <w:tcPr>
        <w:shd w:val="clear" w:color="auto" w:fill="B0E9FF" w:themeFill="accent3" w:themeFillTint="33"/>
      </w:tcPr>
    </w:tblStylePr>
    <w:tblStylePr w:type="band1Horz">
      <w:tblPr/>
      <w:tcPr>
        <w:shd w:val="clear" w:color="auto" w:fill="B0E9FF" w:themeFill="accent3" w:themeFillTint="33"/>
      </w:tcPr>
    </w:tblStylePr>
  </w:style>
  <w:style w:type="table" w:customStyle="1" w:styleId="TableauGrille6Couleur-Accentuation41">
    <w:name w:val="Tableau Grille 6 Couleur - Accentuation 41"/>
    <w:basedOn w:val="Tablanormal"/>
    <w:uiPriority w:val="51"/>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6Couleur-Accentuation51">
    <w:name w:val="Tableau Grille 6 Couleur - Accentuation 51"/>
    <w:basedOn w:val="Tablanormal"/>
    <w:uiPriority w:val="51"/>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6Couleur-Accentuation61">
    <w:name w:val="Tableau Grille 6 Couleur - Accentuation 61"/>
    <w:basedOn w:val="Tablanormal"/>
    <w:uiPriority w:val="51"/>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7Couleur1">
    <w:name w:val="Tableau Grille 7 Couleur1"/>
    <w:basedOn w:val="Tablanormal"/>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anormal"/>
    <w:uiPriority w:val="52"/>
    <w:rPr>
      <w:color w:val="007F73" w:themeColor="accent1" w:themeShade="BF"/>
    </w:rPr>
    <w:tblPr>
      <w:tblBorders>
        <w:top w:val="single" w:sz="4" w:space="0" w:color="33FFEC" w:themeColor="accent1" w:themeTint="99"/>
        <w:left w:val="single" w:sz="4" w:space="0" w:color="33FFEC" w:themeColor="accent1" w:themeTint="99"/>
        <w:bottom w:val="single" w:sz="4" w:space="0" w:color="33FFEC" w:themeColor="accent1" w:themeTint="99"/>
        <w:right w:val="single" w:sz="4" w:space="0" w:color="33FFEC" w:themeColor="accent1" w:themeTint="99"/>
        <w:insideH w:val="single" w:sz="4" w:space="0" w:color="33FFEC" w:themeColor="accent1" w:themeTint="99"/>
        <w:insideV w:val="single" w:sz="4" w:space="0" w:color="33FFE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8" w:themeFill="accent1" w:themeFillTint="33"/>
      </w:tcPr>
    </w:tblStylePr>
    <w:tblStylePr w:type="band1Horz">
      <w:tblPr/>
      <w:tcPr>
        <w:shd w:val="clear" w:color="auto" w:fill="BBFFF8" w:themeFill="accent1" w:themeFillTint="33"/>
      </w:tcPr>
    </w:tblStylePr>
    <w:tblStylePr w:type="neCell">
      <w:tblPr/>
      <w:tcPr>
        <w:tcBorders>
          <w:bottom w:val="single" w:sz="4" w:space="0" w:color="33FFEC" w:themeColor="accent1" w:themeTint="99"/>
        </w:tcBorders>
      </w:tcPr>
    </w:tblStylePr>
    <w:tblStylePr w:type="nwCell">
      <w:tblPr/>
      <w:tcPr>
        <w:tcBorders>
          <w:bottom w:val="single" w:sz="4" w:space="0" w:color="33FFEC" w:themeColor="accent1" w:themeTint="99"/>
        </w:tcBorders>
      </w:tcPr>
    </w:tblStylePr>
    <w:tblStylePr w:type="seCell">
      <w:tblPr/>
      <w:tcPr>
        <w:tcBorders>
          <w:top w:val="single" w:sz="4" w:space="0" w:color="33FFEC" w:themeColor="accent1" w:themeTint="99"/>
        </w:tcBorders>
      </w:tcPr>
    </w:tblStylePr>
    <w:tblStylePr w:type="swCell">
      <w:tblPr/>
      <w:tcPr>
        <w:tcBorders>
          <w:top w:val="single" w:sz="4" w:space="0" w:color="33FFEC" w:themeColor="accent1" w:themeTint="99"/>
        </w:tcBorders>
      </w:tcPr>
    </w:tblStylePr>
  </w:style>
  <w:style w:type="table" w:customStyle="1" w:styleId="TableauGrille7Couleur-Accentuation21">
    <w:name w:val="Tableau Grille 7 Couleur - Accentuation 21"/>
    <w:basedOn w:val="Tablanormal"/>
    <w:uiPriority w:val="52"/>
    <w:rPr>
      <w:color w:val="D11711" w:themeColor="accent2" w:themeShade="BF"/>
    </w:rPr>
    <w:tblPr>
      <w:tblBorders>
        <w:top w:val="single" w:sz="4" w:space="0" w:color="F58F8C" w:themeColor="accent2" w:themeTint="99"/>
        <w:left w:val="single" w:sz="4" w:space="0" w:color="F58F8C" w:themeColor="accent2" w:themeTint="99"/>
        <w:bottom w:val="single" w:sz="4" w:space="0" w:color="F58F8C" w:themeColor="accent2" w:themeTint="99"/>
        <w:right w:val="single" w:sz="4" w:space="0" w:color="F58F8C" w:themeColor="accent2" w:themeTint="99"/>
        <w:insideH w:val="single" w:sz="4" w:space="0" w:color="F58F8C" w:themeColor="accent2" w:themeTint="99"/>
        <w:insideV w:val="single" w:sz="4" w:space="0" w:color="F58F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9D8" w:themeFill="accent2" w:themeFillTint="33"/>
      </w:tcPr>
    </w:tblStylePr>
    <w:tblStylePr w:type="band1Horz">
      <w:tblPr/>
      <w:tcPr>
        <w:shd w:val="clear" w:color="auto" w:fill="FBD9D8" w:themeFill="accent2" w:themeFillTint="33"/>
      </w:tcPr>
    </w:tblStylePr>
    <w:tblStylePr w:type="neCell">
      <w:tblPr/>
      <w:tcPr>
        <w:tcBorders>
          <w:bottom w:val="single" w:sz="4" w:space="0" w:color="F58F8C" w:themeColor="accent2" w:themeTint="99"/>
        </w:tcBorders>
      </w:tcPr>
    </w:tblStylePr>
    <w:tblStylePr w:type="nwCell">
      <w:tblPr/>
      <w:tcPr>
        <w:tcBorders>
          <w:bottom w:val="single" w:sz="4" w:space="0" w:color="F58F8C" w:themeColor="accent2" w:themeTint="99"/>
        </w:tcBorders>
      </w:tcPr>
    </w:tblStylePr>
    <w:tblStylePr w:type="seCell">
      <w:tblPr/>
      <w:tcPr>
        <w:tcBorders>
          <w:top w:val="single" w:sz="4" w:space="0" w:color="F58F8C" w:themeColor="accent2" w:themeTint="99"/>
        </w:tcBorders>
      </w:tcPr>
    </w:tblStylePr>
    <w:tblStylePr w:type="swCell">
      <w:tblPr/>
      <w:tcPr>
        <w:tcBorders>
          <w:top w:val="single" w:sz="4" w:space="0" w:color="F58F8C" w:themeColor="accent2" w:themeTint="99"/>
        </w:tcBorders>
      </w:tcPr>
    </w:tblStylePr>
  </w:style>
  <w:style w:type="table" w:customStyle="1" w:styleId="TableauGrille7Couleur-Accentuation31">
    <w:name w:val="Tableau Grille 7 Couleur - Accentuation 31"/>
    <w:basedOn w:val="Tablanormal"/>
    <w:uiPriority w:val="52"/>
    <w:rPr>
      <w:color w:val="003E56" w:themeColor="accent3" w:themeShade="BF"/>
    </w:rPr>
    <w:tblPr>
      <w:tblBorders>
        <w:top w:val="single" w:sz="4" w:space="0" w:color="12BEFF" w:themeColor="accent3" w:themeTint="99"/>
        <w:left w:val="single" w:sz="4" w:space="0" w:color="12BEFF" w:themeColor="accent3" w:themeTint="99"/>
        <w:bottom w:val="single" w:sz="4" w:space="0" w:color="12BEFF" w:themeColor="accent3" w:themeTint="99"/>
        <w:right w:val="single" w:sz="4" w:space="0" w:color="12BEFF" w:themeColor="accent3" w:themeTint="99"/>
        <w:insideH w:val="single" w:sz="4" w:space="0" w:color="12BEFF" w:themeColor="accent3" w:themeTint="99"/>
        <w:insideV w:val="single" w:sz="4" w:space="0" w:color="12B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E9FF" w:themeFill="accent3" w:themeFillTint="33"/>
      </w:tcPr>
    </w:tblStylePr>
    <w:tblStylePr w:type="band1Horz">
      <w:tblPr/>
      <w:tcPr>
        <w:shd w:val="clear" w:color="auto" w:fill="B0E9FF" w:themeFill="accent3" w:themeFillTint="33"/>
      </w:tcPr>
    </w:tblStylePr>
    <w:tblStylePr w:type="neCell">
      <w:tblPr/>
      <w:tcPr>
        <w:tcBorders>
          <w:bottom w:val="single" w:sz="4" w:space="0" w:color="12BEFF" w:themeColor="accent3" w:themeTint="99"/>
        </w:tcBorders>
      </w:tcPr>
    </w:tblStylePr>
    <w:tblStylePr w:type="nwCell">
      <w:tblPr/>
      <w:tcPr>
        <w:tcBorders>
          <w:bottom w:val="single" w:sz="4" w:space="0" w:color="12BEFF" w:themeColor="accent3" w:themeTint="99"/>
        </w:tcBorders>
      </w:tcPr>
    </w:tblStylePr>
    <w:tblStylePr w:type="seCell">
      <w:tblPr/>
      <w:tcPr>
        <w:tcBorders>
          <w:top w:val="single" w:sz="4" w:space="0" w:color="12BEFF" w:themeColor="accent3" w:themeTint="99"/>
        </w:tcBorders>
      </w:tcPr>
    </w:tblStylePr>
    <w:tblStylePr w:type="swCell">
      <w:tblPr/>
      <w:tcPr>
        <w:tcBorders>
          <w:top w:val="single" w:sz="4" w:space="0" w:color="12BEFF" w:themeColor="accent3" w:themeTint="99"/>
        </w:tcBorders>
      </w:tcPr>
    </w:tblStylePr>
  </w:style>
  <w:style w:type="table" w:customStyle="1" w:styleId="TableauGrille7Couleur-Accentuation41">
    <w:name w:val="Tableau Grille 7 Couleur - Accentuation 41"/>
    <w:basedOn w:val="Tablanormal"/>
    <w:uiPriority w:val="52"/>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7Couleur-Accentuation51">
    <w:name w:val="Tableau Grille 7 Couleur - Accentuation 51"/>
    <w:basedOn w:val="Tablanormal"/>
    <w:uiPriority w:val="52"/>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7Couleur-Accentuation61">
    <w:name w:val="Tableau Grille 7 Couleur - Accentuation 61"/>
    <w:basedOn w:val="Tablanormal"/>
    <w:uiPriority w:val="52"/>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web1">
    <w:name w:val="Table Web 1"/>
    <w:basedOn w:val="Tabla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aweb2">
    <w:name w:val="Table Web 2"/>
    <w:basedOn w:val="Tabla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aweb3">
    <w:name w:val="Table Web 3"/>
    <w:basedOn w:val="Tablanormal"/>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aconefectos3D1">
    <w:name w:val="Table 3D effects 1"/>
    <w:basedOn w:val="Tablanormal"/>
    <w:uiPriority w:val="99"/>
    <w:semiHidden/>
    <w:unhideWhenUsed/>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aconefectos3D2">
    <w:name w:val="Table 3D effects 2"/>
    <w:basedOn w:val="Tablanormal"/>
    <w:uiPriority w:val="99"/>
    <w:semiHidden/>
    <w:unhideWhenUsed/>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aconefectos3D3">
    <w:name w:val="Table 3D effects 3"/>
    <w:basedOn w:val="Tablanormal"/>
    <w:uiPriority w:val="99"/>
    <w:semiHidden/>
    <w:unhideWhenUsed/>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acontema">
    <w:name w:val="Table Theme"/>
    <w:basedOn w:val="Tabla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rmal"/>
    <w:qFormat/>
    <w:pPr>
      <w:numPr>
        <w:numId w:val="12"/>
      </w:numPr>
      <w:spacing w:after="120"/>
      <w:ind w:left="227" w:hanging="227"/>
    </w:pPr>
  </w:style>
  <w:style w:type="paragraph" w:customStyle="1" w:styleId="Listlevel2">
    <w:name w:val="List level 2"/>
    <w:basedOn w:val="Listlevel1"/>
    <w:qFormat/>
    <w:pPr>
      <w:ind w:left="720" w:hanging="360"/>
    </w:pPr>
    <w:rPr>
      <w:color w:val="00AA9B" w:themeColor="accent1"/>
    </w:rPr>
  </w:style>
  <w:style w:type="paragraph" w:customStyle="1" w:styleId="Listlevel3">
    <w:name w:val="List level 3"/>
    <w:basedOn w:val="Listlevel1"/>
    <w:qFormat/>
    <w:pPr>
      <w:ind w:left="681"/>
    </w:pPr>
    <w:rPr>
      <w:sz w:val="14"/>
    </w:rPr>
  </w:style>
  <w:style w:type="paragraph" w:customStyle="1" w:styleId="Listlevel4">
    <w:name w:val="List level 4"/>
    <w:basedOn w:val="Listlevel3"/>
    <w:qFormat/>
    <w:pPr>
      <w:ind w:left="907"/>
    </w:pPr>
    <w:rPr>
      <w:color w:val="00AA9B" w:themeColor="accent1"/>
    </w:rPr>
  </w:style>
  <w:style w:type="paragraph" w:customStyle="1" w:styleId="Normaltextbold">
    <w:name w:val="Normal text bold"/>
    <w:basedOn w:val="Normal"/>
    <w:qFormat/>
    <w:rPr>
      <w:b/>
      <w:color w:val="EF4641" w:themeColor="accent2"/>
    </w:rPr>
  </w:style>
  <w:style w:type="paragraph" w:customStyle="1" w:styleId="Paragraphtitle">
    <w:name w:val="Paragraph title"/>
    <w:basedOn w:val="Normal"/>
    <w:qFormat/>
    <w:pPr>
      <w:spacing w:before="300" w:after="500"/>
    </w:pPr>
    <w:rPr>
      <w:b/>
      <w:sz w:val="28"/>
    </w:rPr>
  </w:style>
  <w:style w:type="paragraph" w:customStyle="1" w:styleId="Citydate">
    <w:name w:val="City date"/>
    <w:basedOn w:val="Normal"/>
    <w:qFormat/>
    <w:pPr>
      <w:spacing w:after="500"/>
    </w:pPr>
    <w:rPr>
      <w:sz w:val="24"/>
      <w:lang w:val="en-US"/>
    </w:rPr>
  </w:style>
  <w:style w:type="character" w:customStyle="1" w:styleId="EncabezadoCar">
    <w:name w:val="Encabezado Car"/>
    <w:basedOn w:val="Fuentedeprrafopredeter"/>
    <w:link w:val="Encabezado"/>
    <w:uiPriority w:val="99"/>
    <w:rPr>
      <w:rFonts w:cs="Calibri"/>
      <w:color w:val="222C4A" w:themeColor="text2"/>
      <w:sz w:val="18"/>
    </w:rPr>
  </w:style>
  <w:style w:type="paragraph" w:customStyle="1" w:styleId="Footerbold">
    <w:name w:val="Footer bold"/>
    <w:basedOn w:val="Piedepgina"/>
    <w:qFormat/>
    <w:rPr>
      <w:b/>
    </w:rPr>
  </w:style>
  <w:style w:type="character" w:customStyle="1" w:styleId="PrrafodelistaCar">
    <w:name w:val="Párrafo de lista Car"/>
    <w:link w:val="Prrafodelista"/>
    <w:uiPriority w:val="34"/>
    <w:rPr>
      <w:rFonts w:cs="Calibri"/>
      <w:color w:val="222C4A" w:themeColor="text2"/>
      <w:sz w:val="18"/>
    </w:rPr>
  </w:style>
  <w:style w:type="paragraph" w:customStyle="1" w:styleId="Rvision1">
    <w:name w:val="Révision1"/>
    <w:hidden/>
    <w:uiPriority w:val="99"/>
    <w:semiHidden/>
    <w:rPr>
      <w:rFonts w:cs="Calibri"/>
      <w:color w:val="222C4A" w:themeColor="text2"/>
      <w:sz w:val="18"/>
      <w:szCs w:val="22"/>
      <w:lang w:val="fr-FR" w:eastAsia="en-US"/>
    </w:rPr>
  </w:style>
  <w:style w:type="character" w:styleId="Mencinsinresolver">
    <w:name w:val="Unresolved Mention"/>
    <w:basedOn w:val="Fuentedeprrafopredeter"/>
    <w:uiPriority w:val="99"/>
    <w:semiHidden/>
    <w:unhideWhenUsed/>
    <w:rsid w:val="00F84F50"/>
    <w:rPr>
      <w:color w:val="605E5C"/>
      <w:shd w:val="clear" w:color="auto" w:fill="E1DFDD"/>
    </w:rPr>
  </w:style>
  <w:style w:type="paragraph" w:styleId="Revisin">
    <w:name w:val="Revision"/>
    <w:hidden/>
    <w:uiPriority w:val="99"/>
    <w:semiHidden/>
    <w:rsid w:val="001A3273"/>
    <w:pPr>
      <w:spacing w:after="0" w:line="240" w:lineRule="auto"/>
    </w:pPr>
    <w:rPr>
      <w:rFonts w:cs="Calibri"/>
      <w:color w:val="222C4A" w:themeColor="text2"/>
      <w:sz w:val="18"/>
      <w:szCs w:val="22"/>
      <w:lang w:val="fr-FR" w:eastAsia="en-US"/>
    </w:rPr>
  </w:style>
  <w:style w:type="paragraph" w:customStyle="1" w:styleId="action-menu-item">
    <w:name w:val="action-menu-item"/>
    <w:basedOn w:val="Normal"/>
    <w:rsid w:val="00AC3410"/>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nfasis">
    <w:name w:val="Emphasis"/>
    <w:basedOn w:val="Fuentedeprrafopredeter"/>
    <w:uiPriority w:val="20"/>
    <w:qFormat/>
    <w:rsid w:val="00AC3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62">
      <w:bodyDiv w:val="1"/>
      <w:marLeft w:val="0"/>
      <w:marRight w:val="0"/>
      <w:marTop w:val="0"/>
      <w:marBottom w:val="0"/>
      <w:divBdr>
        <w:top w:val="none" w:sz="0" w:space="0" w:color="auto"/>
        <w:left w:val="none" w:sz="0" w:space="0" w:color="auto"/>
        <w:bottom w:val="none" w:sz="0" w:space="0" w:color="auto"/>
        <w:right w:val="none" w:sz="0" w:space="0" w:color="auto"/>
      </w:divBdr>
    </w:div>
    <w:div w:id="247085329">
      <w:bodyDiv w:val="1"/>
      <w:marLeft w:val="0"/>
      <w:marRight w:val="0"/>
      <w:marTop w:val="0"/>
      <w:marBottom w:val="0"/>
      <w:divBdr>
        <w:top w:val="none" w:sz="0" w:space="0" w:color="auto"/>
        <w:left w:val="none" w:sz="0" w:space="0" w:color="auto"/>
        <w:bottom w:val="none" w:sz="0" w:space="0" w:color="auto"/>
        <w:right w:val="none" w:sz="0" w:space="0" w:color="auto"/>
      </w:divBdr>
    </w:div>
    <w:div w:id="502822557">
      <w:bodyDiv w:val="1"/>
      <w:marLeft w:val="0"/>
      <w:marRight w:val="0"/>
      <w:marTop w:val="0"/>
      <w:marBottom w:val="0"/>
      <w:divBdr>
        <w:top w:val="none" w:sz="0" w:space="0" w:color="auto"/>
        <w:left w:val="none" w:sz="0" w:space="0" w:color="auto"/>
        <w:bottom w:val="none" w:sz="0" w:space="0" w:color="auto"/>
        <w:right w:val="none" w:sz="0" w:space="0" w:color="auto"/>
      </w:divBdr>
    </w:div>
    <w:div w:id="611322414">
      <w:bodyDiv w:val="1"/>
      <w:marLeft w:val="0"/>
      <w:marRight w:val="0"/>
      <w:marTop w:val="0"/>
      <w:marBottom w:val="0"/>
      <w:divBdr>
        <w:top w:val="none" w:sz="0" w:space="0" w:color="auto"/>
        <w:left w:val="none" w:sz="0" w:space="0" w:color="auto"/>
        <w:bottom w:val="none" w:sz="0" w:space="0" w:color="auto"/>
        <w:right w:val="none" w:sz="0" w:space="0" w:color="auto"/>
      </w:divBdr>
    </w:div>
    <w:div w:id="720135737">
      <w:bodyDiv w:val="1"/>
      <w:marLeft w:val="0"/>
      <w:marRight w:val="0"/>
      <w:marTop w:val="0"/>
      <w:marBottom w:val="0"/>
      <w:divBdr>
        <w:top w:val="none" w:sz="0" w:space="0" w:color="auto"/>
        <w:left w:val="none" w:sz="0" w:space="0" w:color="auto"/>
        <w:bottom w:val="none" w:sz="0" w:space="0" w:color="auto"/>
        <w:right w:val="none" w:sz="0" w:space="0" w:color="auto"/>
      </w:divBdr>
    </w:div>
    <w:div w:id="747264139">
      <w:bodyDiv w:val="1"/>
      <w:marLeft w:val="0"/>
      <w:marRight w:val="0"/>
      <w:marTop w:val="0"/>
      <w:marBottom w:val="0"/>
      <w:divBdr>
        <w:top w:val="none" w:sz="0" w:space="0" w:color="auto"/>
        <w:left w:val="none" w:sz="0" w:space="0" w:color="auto"/>
        <w:bottom w:val="none" w:sz="0" w:space="0" w:color="auto"/>
        <w:right w:val="none" w:sz="0" w:space="0" w:color="auto"/>
      </w:divBdr>
    </w:div>
    <w:div w:id="942571460">
      <w:bodyDiv w:val="1"/>
      <w:marLeft w:val="0"/>
      <w:marRight w:val="0"/>
      <w:marTop w:val="0"/>
      <w:marBottom w:val="0"/>
      <w:divBdr>
        <w:top w:val="none" w:sz="0" w:space="0" w:color="auto"/>
        <w:left w:val="none" w:sz="0" w:space="0" w:color="auto"/>
        <w:bottom w:val="none" w:sz="0" w:space="0" w:color="auto"/>
        <w:right w:val="none" w:sz="0" w:space="0" w:color="auto"/>
      </w:divBdr>
    </w:div>
    <w:div w:id="1016230217">
      <w:bodyDiv w:val="1"/>
      <w:marLeft w:val="0"/>
      <w:marRight w:val="0"/>
      <w:marTop w:val="0"/>
      <w:marBottom w:val="0"/>
      <w:divBdr>
        <w:top w:val="none" w:sz="0" w:space="0" w:color="auto"/>
        <w:left w:val="none" w:sz="0" w:space="0" w:color="auto"/>
        <w:bottom w:val="none" w:sz="0" w:space="0" w:color="auto"/>
        <w:right w:val="none" w:sz="0" w:space="0" w:color="auto"/>
      </w:divBdr>
    </w:div>
    <w:div w:id="1367094773">
      <w:bodyDiv w:val="1"/>
      <w:marLeft w:val="0"/>
      <w:marRight w:val="0"/>
      <w:marTop w:val="0"/>
      <w:marBottom w:val="0"/>
      <w:divBdr>
        <w:top w:val="none" w:sz="0" w:space="0" w:color="auto"/>
        <w:left w:val="none" w:sz="0" w:space="0" w:color="auto"/>
        <w:bottom w:val="none" w:sz="0" w:space="0" w:color="auto"/>
        <w:right w:val="none" w:sz="0" w:space="0" w:color="auto"/>
      </w:divBdr>
      <w:divsChild>
        <w:div w:id="915213272">
          <w:marLeft w:val="0"/>
          <w:marRight w:val="0"/>
          <w:marTop w:val="0"/>
          <w:marBottom w:val="0"/>
          <w:divBdr>
            <w:top w:val="none" w:sz="0" w:space="0" w:color="auto"/>
            <w:left w:val="none" w:sz="0" w:space="0" w:color="auto"/>
            <w:bottom w:val="none" w:sz="0" w:space="0" w:color="auto"/>
            <w:right w:val="none" w:sz="0" w:space="0" w:color="auto"/>
          </w:divBdr>
        </w:div>
        <w:div w:id="830098548">
          <w:marLeft w:val="0"/>
          <w:marRight w:val="0"/>
          <w:marTop w:val="0"/>
          <w:marBottom w:val="0"/>
          <w:divBdr>
            <w:top w:val="none" w:sz="0" w:space="0" w:color="auto"/>
            <w:left w:val="none" w:sz="0" w:space="0" w:color="auto"/>
            <w:bottom w:val="none" w:sz="0" w:space="0" w:color="auto"/>
            <w:right w:val="none" w:sz="0" w:space="0" w:color="auto"/>
          </w:divBdr>
          <w:divsChild>
            <w:div w:id="405883747">
              <w:marLeft w:val="0"/>
              <w:marRight w:val="0"/>
              <w:marTop w:val="0"/>
              <w:marBottom w:val="0"/>
              <w:divBdr>
                <w:top w:val="none" w:sz="0" w:space="0" w:color="auto"/>
                <w:left w:val="none" w:sz="0" w:space="0" w:color="auto"/>
                <w:bottom w:val="none" w:sz="0" w:space="0" w:color="auto"/>
                <w:right w:val="none" w:sz="0" w:space="0" w:color="auto"/>
              </w:divBdr>
              <w:divsChild>
                <w:div w:id="15148076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713651263">
          <w:marLeft w:val="0"/>
          <w:marRight w:val="0"/>
          <w:marTop w:val="0"/>
          <w:marBottom w:val="0"/>
          <w:divBdr>
            <w:top w:val="none" w:sz="0" w:space="0" w:color="auto"/>
            <w:left w:val="none" w:sz="0" w:space="0" w:color="auto"/>
            <w:bottom w:val="none" w:sz="0" w:space="0" w:color="auto"/>
            <w:right w:val="none" w:sz="0" w:space="0" w:color="auto"/>
          </w:divBdr>
        </w:div>
      </w:divsChild>
    </w:div>
    <w:div w:id="1711954411">
      <w:bodyDiv w:val="1"/>
      <w:marLeft w:val="0"/>
      <w:marRight w:val="0"/>
      <w:marTop w:val="0"/>
      <w:marBottom w:val="0"/>
      <w:divBdr>
        <w:top w:val="none" w:sz="0" w:space="0" w:color="auto"/>
        <w:left w:val="none" w:sz="0" w:space="0" w:color="auto"/>
        <w:bottom w:val="none" w:sz="0" w:space="0" w:color="auto"/>
        <w:right w:val="none" w:sz="0" w:space="0" w:color="auto"/>
      </w:divBdr>
    </w:div>
    <w:div w:id="1928072412">
      <w:bodyDiv w:val="1"/>
      <w:marLeft w:val="0"/>
      <w:marRight w:val="0"/>
      <w:marTop w:val="0"/>
      <w:marBottom w:val="0"/>
      <w:divBdr>
        <w:top w:val="none" w:sz="0" w:space="0" w:color="auto"/>
        <w:left w:val="none" w:sz="0" w:space="0" w:color="auto"/>
        <w:bottom w:val="none" w:sz="0" w:space="0" w:color="auto"/>
        <w:right w:val="none" w:sz="0" w:space="0" w:color="auto"/>
      </w:divBdr>
    </w:div>
    <w:div w:id="1948196015">
      <w:bodyDiv w:val="1"/>
      <w:marLeft w:val="0"/>
      <w:marRight w:val="0"/>
      <w:marTop w:val="0"/>
      <w:marBottom w:val="0"/>
      <w:divBdr>
        <w:top w:val="none" w:sz="0" w:space="0" w:color="auto"/>
        <w:left w:val="none" w:sz="0" w:space="0" w:color="auto"/>
        <w:bottom w:val="none" w:sz="0" w:space="0" w:color="auto"/>
        <w:right w:val="none" w:sz="0" w:space="0" w:color="auto"/>
      </w:divBdr>
    </w:div>
    <w:div w:id="207404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inetum_worl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acebook.com/inetum.wor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inetum_worl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c/inetu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inetum/"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Local\Microsoft\Office\16.0\DTS\fr-FR%7b549C78B9-8D96-4060-98E8-3F00B52041D9%7d\%7b26C36D84-4D65-432E-8B4E-088067CEBB20%7dtf02786999_win32.dotx" TargetMode="External"/></Relationships>
</file>

<file path=word/theme/theme1.xml><?xml version="1.0" encoding="utf-8"?>
<a:theme xmlns:a="http://schemas.openxmlformats.org/drawingml/2006/main" name="Office Theme">
  <a:themeElements>
    <a:clrScheme name="INETUM">
      <a:dk1>
        <a:sysClr val="windowText" lastClr="000000"/>
      </a:dk1>
      <a:lt1>
        <a:sysClr val="window" lastClr="FFFFFF"/>
      </a:lt1>
      <a:dk2>
        <a:srgbClr val="222C4A"/>
      </a:dk2>
      <a:lt2>
        <a:srgbClr val="EDEDED"/>
      </a:lt2>
      <a:accent1>
        <a:srgbClr val="00AA9B"/>
      </a:accent1>
      <a:accent2>
        <a:srgbClr val="EF4641"/>
      </a:accent2>
      <a:accent3>
        <a:srgbClr val="005473"/>
      </a:accent3>
      <a:accent4>
        <a:srgbClr val="8064A2"/>
      </a:accent4>
      <a:accent5>
        <a:srgbClr val="4BACC6"/>
      </a:accent5>
      <a:accent6>
        <a:srgbClr val="F79646"/>
      </a:accent6>
      <a:hlink>
        <a:srgbClr val="EF4641"/>
      </a:hlink>
      <a:folHlink>
        <a:srgbClr val="EF4641"/>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450825A128B4F96548E13E57894AC" ma:contentTypeVersion="10" ma:contentTypeDescription="Crée un document." ma:contentTypeScope="" ma:versionID="68f552b90d2debb53e3f8f6d50246292">
  <xsd:schema xmlns:xsd="http://www.w3.org/2001/XMLSchema" xmlns:xs="http://www.w3.org/2001/XMLSchema" xmlns:p="http://schemas.microsoft.com/office/2006/metadata/properties" xmlns:ns2="940b3188-0a57-42cb-b3b4-c331ef4890b7" targetNamespace="http://schemas.microsoft.com/office/2006/metadata/properties" ma:root="true" ma:fieldsID="36648d34521a0e272ff5ad562f1f6cfc" ns2:_="">
    <xsd:import namespace="940b3188-0a57-42cb-b3b4-c331ef489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b3188-0a57-42cb-b3b4-c331ef48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40b3188-0a57-42cb-b3b4-c331ef4890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2055"/>
    <customShpInfo spid="_x0000_s1026" textRotate="1"/>
    <customShpInfo spid="_x0000_s2054"/>
    <customShpInfo spid="_x0000_s2053"/>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F096-5A05-4FA5-BAB6-82EB5F156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b3188-0a57-42cb-b3b4-c331ef48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0b3188-0a57-42cb-b3b4-c331ef4890b7"/>
    <ds:schemaRef ds:uri="http://www.w3.org/XML/1998/namespace"/>
  </ds:schemaRefs>
</ds:datastoreItem>
</file>

<file path=customXml/itemProps3.xml><?xml version="1.0" encoding="utf-8"?>
<ds:datastoreItem xmlns:ds="http://schemas.openxmlformats.org/officeDocument/2006/customXml" ds:itemID="{53D8B5F7-94E9-48A5-AA93-C4377CD6591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50DAAD5-7B7A-4F3B-9A30-C6235CA0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{26C36D84-4D65-432E-8B4E-088067CEBB20}tf02786999_win32.dotx</Template>
  <TotalTime>0</TotalTime>
  <Pages>2</Pages>
  <Words>661</Words>
  <Characters>3640</Characters>
  <Application>Microsoft Office Word</Application>
  <DocSecurity>0</DocSecurity>
  <Lines>30</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2022-10-04T16:22:00Z</dcterms:created>
  <dcterms:modified xsi:type="dcterms:W3CDTF">2022-10-17T09:48:00Z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0x0101001F3450825A128B4F96548E13E57894AC</vt:lpwstr>
  </property>
  <property fmtid="{D5CDD505-2E9C-101B-9397-08002B2CF9AE}" pid="3" name="KSOProductBuildVer">
    <vt:lpwstr>1036-11.2.0.9368</vt:lpwstr>
  </property>
  <property fmtid="{D5CDD505-2E9C-101B-9397-08002B2CF9AE}" pid="4" name="MSIP_Label_6c04a875-6eb2-484b-a14b-e2519851b720_Enabled">
    <vt:lpwstr>true</vt:lpwstr>
  </property>
  <property fmtid="{D5CDD505-2E9C-101B-9397-08002B2CF9AE}" pid="5" name="MSIP_Label_6c04a875-6eb2-484b-a14b-e2519851b720_SetDate">
    <vt:lpwstr>2022-03-29T12:39:43Z</vt:lpwstr>
  </property>
  <property fmtid="{D5CDD505-2E9C-101B-9397-08002B2CF9AE}" pid="6" name="MSIP_Label_6c04a875-6eb2-484b-a14b-e2519851b720_Method">
    <vt:lpwstr>Standard</vt:lpwstr>
  </property>
  <property fmtid="{D5CDD505-2E9C-101B-9397-08002B2CF9AE}" pid="7" name="MSIP_Label_6c04a875-6eb2-484b-a14b-e2519851b720_Name">
    <vt:lpwstr>External</vt:lpwstr>
  </property>
  <property fmtid="{D5CDD505-2E9C-101B-9397-08002B2CF9AE}" pid="8" name="MSIP_Label_6c04a875-6eb2-484b-a14b-e2519851b720_SiteId">
    <vt:lpwstr>14cb4ab4-62b8-45a2-a944-e225383ee1f9</vt:lpwstr>
  </property>
  <property fmtid="{D5CDD505-2E9C-101B-9397-08002B2CF9AE}" pid="9" name="MSIP_Label_6c04a875-6eb2-484b-a14b-e2519851b720_ActionId">
    <vt:lpwstr>cff49b52-3560-42ee-938a-7a4e830d5f58</vt:lpwstr>
  </property>
  <property fmtid="{D5CDD505-2E9C-101B-9397-08002B2CF9AE}" pid="10" name="MSIP_Label_6c04a875-6eb2-484b-a14b-e2519851b720_ContentBits">
    <vt:lpwstr>0</vt:lpwstr>
  </property>
  <property fmtid="{D5CDD505-2E9C-101B-9397-08002B2CF9AE}" pid="11" name="Order">
    <vt:r8>7500</vt:r8>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ies>
</file>